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5646" w14:textId="77777777" w:rsidR="00500892" w:rsidRPr="001A05A2" w:rsidRDefault="00500892" w:rsidP="003D6716">
      <w:pPr>
        <w:pStyle w:val="Nagwek2"/>
        <w:spacing w:after="240"/>
      </w:pPr>
      <w:r w:rsidRPr="003D6716">
        <w:rPr>
          <w:b/>
          <w:bCs/>
        </w:rPr>
        <w:t>Załącznik nr 1</w:t>
      </w:r>
      <w:r w:rsidRPr="001A05A2">
        <w:t>: Ramowy wzór Formularza zgłoszeniowego do udziału w modułach szkoleniowych/spotkaniach sieciujących</w:t>
      </w:r>
      <w:r w:rsidR="00D8430A" w:rsidRPr="001A05A2">
        <w:t xml:space="preserve"> </w:t>
      </w:r>
      <w:r w:rsidR="00E46D19" w:rsidRPr="001A05A2">
        <w:t xml:space="preserve">organizowanych przez Regionalny Ośrodek Polityki Społecznej w Krakowie </w:t>
      </w:r>
      <w:r w:rsidR="00D8430A" w:rsidRPr="001A05A2">
        <w:t>w ramach Projektu pn. „Podniesienie kompetencji kadr OWES”.</w:t>
      </w:r>
    </w:p>
    <w:p w14:paraId="62D9C64A" w14:textId="3D3BD8F7" w:rsidR="00D8430A" w:rsidRPr="00417BDE" w:rsidRDefault="00034530" w:rsidP="00034530">
      <w:pPr>
        <w:spacing w:after="0" w:line="360" w:lineRule="auto"/>
        <w:rPr>
          <w:rFonts w:ascii="Arial" w:hAnsi="Arial" w:cs="Arial"/>
          <w:sz w:val="24"/>
          <w:szCs w:val="24"/>
        </w:rPr>
      </w:pPr>
      <w:r>
        <w:rPr>
          <w:rFonts w:ascii="Arial" w:hAnsi="Arial" w:cs="Arial"/>
          <w:sz w:val="24"/>
          <w:szCs w:val="24"/>
        </w:rPr>
        <w:t>P</w:t>
      </w:r>
      <w:r w:rsidR="00D8430A" w:rsidRPr="00417BDE">
        <w:rPr>
          <w:rFonts w:ascii="Arial" w:hAnsi="Arial" w:cs="Arial"/>
          <w:sz w:val="24"/>
          <w:szCs w:val="24"/>
        </w:rPr>
        <w:t>rojekt współfinansowany ze środków E</w:t>
      </w:r>
      <w:r w:rsidR="00E46D19" w:rsidRPr="00417BDE">
        <w:rPr>
          <w:rFonts w:ascii="Arial" w:hAnsi="Arial" w:cs="Arial"/>
          <w:sz w:val="24"/>
          <w:szCs w:val="24"/>
        </w:rPr>
        <w:t xml:space="preserve">uropejskiego </w:t>
      </w:r>
      <w:r w:rsidR="00D8430A" w:rsidRPr="00417BDE">
        <w:rPr>
          <w:rFonts w:ascii="Arial" w:hAnsi="Arial" w:cs="Arial"/>
          <w:sz w:val="24"/>
          <w:szCs w:val="24"/>
        </w:rPr>
        <w:t>F</w:t>
      </w:r>
      <w:r w:rsidR="00E46D19" w:rsidRPr="00417BDE">
        <w:rPr>
          <w:rFonts w:ascii="Arial" w:hAnsi="Arial" w:cs="Arial"/>
          <w:sz w:val="24"/>
          <w:szCs w:val="24"/>
        </w:rPr>
        <w:t xml:space="preserve">unduszu </w:t>
      </w:r>
      <w:r w:rsidR="00D8430A" w:rsidRPr="00417BDE">
        <w:rPr>
          <w:rFonts w:ascii="Arial" w:hAnsi="Arial" w:cs="Arial"/>
          <w:sz w:val="24"/>
          <w:szCs w:val="24"/>
        </w:rPr>
        <w:t>S</w:t>
      </w:r>
      <w:r w:rsidR="00E46D19" w:rsidRPr="00417BDE">
        <w:rPr>
          <w:rFonts w:ascii="Arial" w:hAnsi="Arial" w:cs="Arial"/>
          <w:sz w:val="24"/>
          <w:szCs w:val="24"/>
        </w:rPr>
        <w:t>połecznego</w:t>
      </w:r>
      <w:r w:rsidR="00D8430A" w:rsidRPr="00417BDE">
        <w:rPr>
          <w:rFonts w:ascii="Arial" w:hAnsi="Arial" w:cs="Arial"/>
          <w:sz w:val="24"/>
          <w:szCs w:val="24"/>
        </w:rPr>
        <w:t xml:space="preserve"> w ramach P</w:t>
      </w:r>
      <w:r w:rsidR="00E46D19" w:rsidRPr="00417BDE">
        <w:rPr>
          <w:rFonts w:ascii="Arial" w:hAnsi="Arial" w:cs="Arial"/>
          <w:sz w:val="24"/>
          <w:szCs w:val="24"/>
        </w:rPr>
        <w:t xml:space="preserve">rogramu </w:t>
      </w:r>
      <w:r w:rsidR="00D8430A" w:rsidRPr="00417BDE">
        <w:rPr>
          <w:rFonts w:ascii="Arial" w:hAnsi="Arial" w:cs="Arial"/>
          <w:sz w:val="24"/>
          <w:szCs w:val="24"/>
        </w:rPr>
        <w:t>O</w:t>
      </w:r>
      <w:r w:rsidR="00E46D19" w:rsidRPr="00417BDE">
        <w:rPr>
          <w:rFonts w:ascii="Arial" w:hAnsi="Arial" w:cs="Arial"/>
          <w:sz w:val="24"/>
          <w:szCs w:val="24"/>
        </w:rPr>
        <w:t xml:space="preserve">peracyjnego Wiedza </w:t>
      </w:r>
      <w:r w:rsidR="00D8430A" w:rsidRPr="00417BDE">
        <w:rPr>
          <w:rFonts w:ascii="Arial" w:hAnsi="Arial" w:cs="Arial"/>
          <w:sz w:val="24"/>
          <w:szCs w:val="24"/>
        </w:rPr>
        <w:t>E</w:t>
      </w:r>
      <w:r w:rsidR="00E46D19" w:rsidRPr="00417BDE">
        <w:rPr>
          <w:rFonts w:ascii="Arial" w:hAnsi="Arial" w:cs="Arial"/>
          <w:sz w:val="24"/>
          <w:szCs w:val="24"/>
        </w:rPr>
        <w:t xml:space="preserve">dukacja </w:t>
      </w:r>
      <w:r w:rsidR="00D8430A" w:rsidRPr="00417BDE">
        <w:rPr>
          <w:rFonts w:ascii="Arial" w:hAnsi="Arial" w:cs="Arial"/>
          <w:sz w:val="24"/>
          <w:szCs w:val="24"/>
        </w:rPr>
        <w:t>R</w:t>
      </w:r>
      <w:r w:rsidR="00E46D19" w:rsidRPr="00417BDE">
        <w:rPr>
          <w:rFonts w:ascii="Arial" w:hAnsi="Arial" w:cs="Arial"/>
          <w:sz w:val="24"/>
          <w:szCs w:val="24"/>
        </w:rPr>
        <w:t>ozwój</w:t>
      </w:r>
    </w:p>
    <w:p w14:paraId="5798F1D4"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Oś Priorytetowa II Efektywne polityki publiczne dla rynku pracy, gospodarki i edukacji</w:t>
      </w:r>
    </w:p>
    <w:p w14:paraId="21822FE7"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Działanie 2.</w:t>
      </w:r>
      <w:r w:rsidR="0082696A" w:rsidRPr="00417BDE">
        <w:rPr>
          <w:rFonts w:ascii="Arial" w:hAnsi="Arial" w:cs="Arial"/>
          <w:sz w:val="24"/>
          <w:szCs w:val="24"/>
        </w:rPr>
        <w:t>9</w:t>
      </w:r>
      <w:r w:rsidRPr="00417BDE">
        <w:rPr>
          <w:rFonts w:ascii="Arial" w:hAnsi="Arial" w:cs="Arial"/>
          <w:sz w:val="24"/>
          <w:szCs w:val="24"/>
        </w:rPr>
        <w:t xml:space="preserve"> Rozwój </w:t>
      </w:r>
      <w:r w:rsidR="0082696A" w:rsidRPr="00417BDE">
        <w:rPr>
          <w:rFonts w:ascii="Arial" w:hAnsi="Arial" w:cs="Arial"/>
          <w:sz w:val="24"/>
          <w:szCs w:val="24"/>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417BDE" w14:paraId="4B9519D4" w14:textId="77777777" w:rsidTr="00F95B8C">
        <w:trPr>
          <w:trHeight w:hRule="exact" w:val="397"/>
        </w:trPr>
        <w:tc>
          <w:tcPr>
            <w:tcW w:w="9000" w:type="dxa"/>
            <w:gridSpan w:val="3"/>
            <w:shd w:val="clear" w:color="auto" w:fill="BFBFBF"/>
            <w:vAlign w:val="center"/>
          </w:tcPr>
          <w:p w14:paraId="01A900EC" w14:textId="77777777" w:rsidR="00661691" w:rsidRPr="00417BDE" w:rsidRDefault="00661691" w:rsidP="00034530">
            <w:pPr>
              <w:pStyle w:val="Zawartotabeli"/>
              <w:snapToGrid w:val="0"/>
              <w:spacing w:line="360" w:lineRule="auto"/>
              <w:rPr>
                <w:rFonts w:ascii="Arial" w:hAnsi="Arial" w:cs="Arial"/>
                <w:b/>
                <w:i/>
              </w:rPr>
            </w:pPr>
            <w:r w:rsidRPr="00417BDE">
              <w:rPr>
                <w:rFonts w:ascii="Arial" w:hAnsi="Arial" w:cs="Arial"/>
                <w:b/>
                <w:i/>
              </w:rPr>
              <w:t>Wypełnia REGIONALNY OŚRODEK POLITYKI SPOŁECZNEJ W KRAKOWIE:</w:t>
            </w:r>
          </w:p>
        </w:tc>
      </w:tr>
      <w:tr w:rsidR="00661691" w:rsidRPr="00417BDE" w14:paraId="3AA274D1" w14:textId="77777777" w:rsidTr="00F95B8C">
        <w:trPr>
          <w:trHeight w:hRule="exact" w:val="1293"/>
        </w:trPr>
        <w:tc>
          <w:tcPr>
            <w:tcW w:w="3686" w:type="dxa"/>
            <w:shd w:val="clear" w:color="auto" w:fill="BFBFBF"/>
            <w:vAlign w:val="center"/>
          </w:tcPr>
          <w:p w14:paraId="320CA76B" w14:textId="77777777" w:rsidR="00661691" w:rsidRPr="00417BDE" w:rsidRDefault="00661691" w:rsidP="00034530">
            <w:pPr>
              <w:pStyle w:val="Zawartotabeli"/>
              <w:snapToGrid w:val="0"/>
              <w:spacing w:line="360" w:lineRule="auto"/>
              <w:rPr>
                <w:rFonts w:ascii="Arial" w:hAnsi="Arial" w:cs="Arial"/>
              </w:rPr>
            </w:pPr>
            <w:r w:rsidRPr="00417BDE">
              <w:rPr>
                <w:rFonts w:ascii="Arial" w:hAnsi="Arial" w:cs="Arial"/>
                <w:i/>
              </w:rPr>
              <w:t>Formularz</w:t>
            </w:r>
            <w:r w:rsidRPr="00417BDE">
              <w:rPr>
                <w:rFonts w:ascii="Arial" w:hAnsi="Arial" w:cs="Arial"/>
              </w:rPr>
              <w:t xml:space="preserve"> numer: ………………………</w:t>
            </w:r>
          </w:p>
        </w:tc>
        <w:tc>
          <w:tcPr>
            <w:tcW w:w="3261" w:type="dxa"/>
            <w:shd w:val="clear" w:color="auto" w:fill="BFBFBF"/>
            <w:vAlign w:val="center"/>
          </w:tcPr>
          <w:p w14:paraId="2A7F8B2A"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Data wpływu Formularza</w:t>
            </w:r>
          </w:p>
          <w:p w14:paraId="7A0A952F"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___-___-___</w:t>
            </w:r>
          </w:p>
          <w:p w14:paraId="030A1E7E"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dzień-miesiąc-rok</w:t>
            </w:r>
          </w:p>
          <w:p w14:paraId="36408956"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Godzina wpływu Formularza:     ___:___</w:t>
            </w:r>
          </w:p>
          <w:p w14:paraId="64E17F9C" w14:textId="77777777" w:rsidR="00661691" w:rsidRPr="00417BDE" w:rsidRDefault="00661691" w:rsidP="00034530">
            <w:pPr>
              <w:pStyle w:val="Zawartotabeli"/>
              <w:snapToGrid w:val="0"/>
              <w:spacing w:line="360" w:lineRule="auto"/>
              <w:rPr>
                <w:rFonts w:ascii="Arial" w:hAnsi="Arial" w:cs="Arial"/>
                <w:i/>
                <w:highlight w:val="lightGray"/>
              </w:rPr>
            </w:pPr>
            <w:r w:rsidRPr="00417BDE">
              <w:rPr>
                <w:rFonts w:ascii="Arial" w:hAnsi="Arial" w:cs="Arial"/>
                <w:i/>
              </w:rPr>
              <w:t xml:space="preserve">                                                                   godz. : min.</w:t>
            </w:r>
          </w:p>
        </w:tc>
        <w:tc>
          <w:tcPr>
            <w:tcW w:w="2053" w:type="dxa"/>
            <w:shd w:val="clear" w:color="auto" w:fill="BFBFBF"/>
            <w:vAlign w:val="center"/>
          </w:tcPr>
          <w:p w14:paraId="39E96C9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r w:rsidRPr="00417BDE">
              <w:rPr>
                <w:rFonts w:ascii="Arial" w:hAnsi="Arial" w:cs="Arial"/>
                <w:sz w:val="24"/>
                <w:szCs w:val="24"/>
              </w:rPr>
              <w:t xml:space="preserve">Podpis osoby przyjmującej </w:t>
            </w:r>
            <w:r w:rsidRPr="00417BDE">
              <w:rPr>
                <w:rFonts w:ascii="Arial" w:hAnsi="Arial" w:cs="Arial"/>
                <w:i/>
                <w:sz w:val="24"/>
                <w:szCs w:val="24"/>
              </w:rPr>
              <w:t>Formularz</w:t>
            </w:r>
            <w:r w:rsidRPr="00417BDE">
              <w:rPr>
                <w:rFonts w:ascii="Arial" w:hAnsi="Arial" w:cs="Arial"/>
                <w:sz w:val="24"/>
                <w:szCs w:val="24"/>
              </w:rPr>
              <w:t>:</w:t>
            </w:r>
          </w:p>
          <w:p w14:paraId="4AF70244"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011ED3C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16AE5FEB" w14:textId="77777777" w:rsidR="00661691" w:rsidRPr="00417BDE" w:rsidRDefault="00661691" w:rsidP="00034530">
            <w:pPr>
              <w:pStyle w:val="Zawartotabeli"/>
              <w:snapToGrid w:val="0"/>
              <w:spacing w:line="360" w:lineRule="auto"/>
              <w:rPr>
                <w:rFonts w:ascii="Arial" w:hAnsi="Arial" w:cs="Arial"/>
                <w:i/>
                <w:highlight w:val="lightGray"/>
              </w:rPr>
            </w:pPr>
          </w:p>
        </w:tc>
      </w:tr>
    </w:tbl>
    <w:p w14:paraId="68F8F9D8" w14:textId="38C63745" w:rsidR="00500892" w:rsidRPr="00DC5407" w:rsidRDefault="00D8430A"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417BDE" w14:paraId="2B81FCF2" w14:textId="77777777" w:rsidTr="0090555E">
        <w:trPr>
          <w:trHeight w:hRule="exact" w:val="1705"/>
        </w:trPr>
        <w:tc>
          <w:tcPr>
            <w:tcW w:w="3686" w:type="dxa"/>
            <w:shd w:val="clear" w:color="auto" w:fill="D9D9D9"/>
            <w:vAlign w:val="center"/>
          </w:tcPr>
          <w:p w14:paraId="39229C7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Tytuł modułu szkoleniowego/</w:t>
            </w:r>
            <w:r w:rsidRPr="0090555E">
              <w:rPr>
                <w:rFonts w:ascii="Arial" w:hAnsi="Arial" w:cs="Arial"/>
                <w:b/>
                <w:strike/>
                <w:sz w:val="24"/>
                <w:szCs w:val="24"/>
              </w:rPr>
              <w:t>spotkania sieciującego</w:t>
            </w:r>
            <w:r w:rsidR="00397947" w:rsidRPr="0090555E">
              <w:rPr>
                <w:rFonts w:ascii="Arial" w:hAnsi="Arial" w:cs="Arial"/>
                <w:b/>
                <w:strike/>
                <w:sz w:val="24"/>
                <w:szCs w:val="24"/>
              </w:rPr>
              <w:t>*</w:t>
            </w:r>
          </w:p>
        </w:tc>
        <w:tc>
          <w:tcPr>
            <w:tcW w:w="5314" w:type="dxa"/>
          </w:tcPr>
          <w:p w14:paraId="7FD86A9F"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2C7F5238" w14:textId="20CF2B04" w:rsidR="00661691" w:rsidRPr="00417BDE" w:rsidRDefault="008E6556" w:rsidP="0090555E">
            <w:pPr>
              <w:autoSpaceDE w:val="0"/>
              <w:autoSpaceDN w:val="0"/>
              <w:adjustRightInd w:val="0"/>
              <w:spacing w:after="0" w:line="360" w:lineRule="auto"/>
              <w:rPr>
                <w:rFonts w:ascii="Arial" w:hAnsi="Arial" w:cs="Arial"/>
                <w:sz w:val="24"/>
                <w:szCs w:val="24"/>
              </w:rPr>
            </w:pPr>
            <w:r>
              <w:rPr>
                <w:rStyle w:val="markedcontent"/>
                <w:rFonts w:ascii="Arial" w:hAnsi="Arial" w:cs="Arial"/>
              </w:rPr>
              <w:t>Rozwój innowacyjnych produktów i usług w PS – narzędzia</w:t>
            </w:r>
            <w:r>
              <w:t xml:space="preserve"> </w:t>
            </w:r>
            <w:bookmarkStart w:id="0" w:name="_GoBack"/>
            <w:bookmarkEnd w:id="0"/>
            <w:r>
              <w:rPr>
                <w:rStyle w:val="markedcontent"/>
                <w:rFonts w:ascii="Arial" w:hAnsi="Arial" w:cs="Arial"/>
              </w:rPr>
              <w:t>biznesowe i dobre praktyki.</w:t>
            </w:r>
          </w:p>
        </w:tc>
      </w:tr>
      <w:tr w:rsidR="00661691" w:rsidRPr="00417BDE" w14:paraId="19E9B4B9" w14:textId="77777777" w:rsidTr="00F95B8C">
        <w:trPr>
          <w:trHeight w:hRule="exact" w:val="397"/>
        </w:trPr>
        <w:tc>
          <w:tcPr>
            <w:tcW w:w="3686" w:type="dxa"/>
            <w:shd w:val="clear" w:color="auto" w:fill="D9D9D9"/>
            <w:vAlign w:val="center"/>
          </w:tcPr>
          <w:p w14:paraId="34D19825"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Imię i nazwisko Kandydata</w:t>
            </w:r>
          </w:p>
        </w:tc>
        <w:tc>
          <w:tcPr>
            <w:tcW w:w="5314" w:type="dxa"/>
          </w:tcPr>
          <w:p w14:paraId="67C6A12D"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4A221E1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F7207CC" w14:textId="77777777" w:rsidTr="00F95B8C">
        <w:trPr>
          <w:trHeight w:hRule="exact" w:val="424"/>
        </w:trPr>
        <w:tc>
          <w:tcPr>
            <w:tcW w:w="3686" w:type="dxa"/>
            <w:shd w:val="clear" w:color="auto" w:fill="D9D9D9"/>
            <w:vAlign w:val="center"/>
          </w:tcPr>
          <w:p w14:paraId="35C6D88D"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Numer telefonu kontaktowego </w:t>
            </w:r>
          </w:p>
        </w:tc>
        <w:tc>
          <w:tcPr>
            <w:tcW w:w="5314" w:type="dxa"/>
          </w:tcPr>
          <w:p w14:paraId="286E6DA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F8F1C32" w14:textId="77777777" w:rsidTr="00F95B8C">
        <w:trPr>
          <w:trHeight w:hRule="exact" w:val="397"/>
        </w:trPr>
        <w:tc>
          <w:tcPr>
            <w:tcW w:w="3686" w:type="dxa"/>
            <w:shd w:val="clear" w:color="auto" w:fill="D9D9D9"/>
            <w:vAlign w:val="center"/>
          </w:tcPr>
          <w:p w14:paraId="44A1EC4F"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Adres e-mail </w:t>
            </w:r>
          </w:p>
        </w:tc>
        <w:tc>
          <w:tcPr>
            <w:tcW w:w="5314" w:type="dxa"/>
          </w:tcPr>
          <w:p w14:paraId="12F36C5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481A28" w:rsidRPr="00417BDE" w14:paraId="5A046713" w14:textId="77777777" w:rsidTr="00F95B8C">
        <w:trPr>
          <w:trHeight w:hRule="exact" w:val="591"/>
        </w:trPr>
        <w:tc>
          <w:tcPr>
            <w:tcW w:w="3686" w:type="dxa"/>
            <w:shd w:val="clear" w:color="auto" w:fill="D9D9D9"/>
            <w:vAlign w:val="center"/>
          </w:tcPr>
          <w:p w14:paraId="32F1B492" w14:textId="08999C07" w:rsidR="00481A28" w:rsidRPr="00417BDE" w:rsidRDefault="00481A28"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Nazwa OWES</w:t>
            </w:r>
          </w:p>
        </w:tc>
        <w:tc>
          <w:tcPr>
            <w:tcW w:w="5314" w:type="dxa"/>
          </w:tcPr>
          <w:p w14:paraId="7DA9112A" w14:textId="77777777" w:rsidR="00481A28" w:rsidRPr="00417BDE" w:rsidRDefault="00481A28" w:rsidP="00034530">
            <w:pPr>
              <w:autoSpaceDE w:val="0"/>
              <w:autoSpaceDN w:val="0"/>
              <w:adjustRightInd w:val="0"/>
              <w:spacing w:after="0" w:line="360" w:lineRule="auto"/>
              <w:rPr>
                <w:rFonts w:ascii="Arial" w:hAnsi="Arial" w:cs="Arial"/>
                <w:sz w:val="24"/>
                <w:szCs w:val="24"/>
              </w:rPr>
            </w:pPr>
          </w:p>
        </w:tc>
      </w:tr>
      <w:tr w:rsidR="00661691" w:rsidRPr="00417BDE" w14:paraId="3C18EB41" w14:textId="77777777" w:rsidTr="00F95B8C">
        <w:trPr>
          <w:trHeight w:hRule="exact" w:val="591"/>
        </w:trPr>
        <w:tc>
          <w:tcPr>
            <w:tcW w:w="3686" w:type="dxa"/>
            <w:shd w:val="clear" w:color="auto" w:fill="D9D9D9"/>
            <w:vAlign w:val="center"/>
          </w:tcPr>
          <w:p w14:paraId="5039698E"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Miejsce zatrudnienia </w:t>
            </w:r>
          </w:p>
        </w:tc>
        <w:tc>
          <w:tcPr>
            <w:tcW w:w="5314" w:type="dxa"/>
          </w:tcPr>
          <w:p w14:paraId="459339B0"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437A3F6" w14:textId="77777777" w:rsidTr="00F95B8C">
        <w:trPr>
          <w:trHeight w:hRule="exact" w:val="591"/>
        </w:trPr>
        <w:tc>
          <w:tcPr>
            <w:tcW w:w="3686" w:type="dxa"/>
            <w:shd w:val="clear" w:color="auto" w:fill="D9D9D9"/>
            <w:vAlign w:val="center"/>
          </w:tcPr>
          <w:p w14:paraId="2306000C"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Stanowisko</w:t>
            </w:r>
          </w:p>
        </w:tc>
        <w:tc>
          <w:tcPr>
            <w:tcW w:w="5314" w:type="dxa"/>
          </w:tcPr>
          <w:p w14:paraId="383C814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54D7C26B" w14:textId="77777777" w:rsidTr="00417BDE">
        <w:trPr>
          <w:trHeight w:hRule="exact" w:val="713"/>
        </w:trPr>
        <w:tc>
          <w:tcPr>
            <w:tcW w:w="3686" w:type="dxa"/>
            <w:shd w:val="clear" w:color="auto" w:fill="D9D9D9"/>
            <w:vAlign w:val="center"/>
          </w:tcPr>
          <w:p w14:paraId="6599C5D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CZYTELNY PODPIS KANDYDATA</w:t>
            </w:r>
          </w:p>
        </w:tc>
        <w:tc>
          <w:tcPr>
            <w:tcW w:w="5314" w:type="dxa"/>
          </w:tcPr>
          <w:p w14:paraId="5746DEA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bl>
    <w:p w14:paraId="6651A714" w14:textId="26119744" w:rsidR="002B7EEE" w:rsidRPr="007A49BA" w:rsidRDefault="007A49BA" w:rsidP="00F61ED8">
      <w:pPr>
        <w:pStyle w:val="Akapitzlist"/>
        <w:numPr>
          <w:ilvl w:val="0"/>
          <w:numId w:val="20"/>
        </w:numPr>
        <w:spacing w:before="240" w:after="240" w:line="360" w:lineRule="auto"/>
        <w:ind w:left="714" w:hanging="357"/>
        <w:rPr>
          <w:rFonts w:ascii="Arial" w:hAnsi="Arial" w:cs="Arial"/>
          <w:b/>
          <w:sz w:val="24"/>
          <w:szCs w:val="24"/>
        </w:rPr>
      </w:pPr>
      <w:r w:rsidRPr="007A49BA">
        <w:rPr>
          <w:rFonts w:ascii="Arial" w:hAnsi="Arial" w:cs="Arial"/>
          <w:b/>
          <w:sz w:val="24"/>
          <w:szCs w:val="24"/>
        </w:rPr>
        <w:t>I</w:t>
      </w:r>
      <w:r w:rsidR="002B7EEE" w:rsidRPr="007A49BA">
        <w:rPr>
          <w:rFonts w:ascii="Arial" w:hAnsi="Arial" w:cs="Arial"/>
          <w:b/>
          <w:sz w:val="24"/>
          <w:szCs w:val="24"/>
        </w:rPr>
        <w:t>ndywidualne uzasadnienie potrzeby udziału w module szkoleniowym/spotkaniu sieciującym</w:t>
      </w:r>
      <w:r w:rsidR="000D6CF9" w:rsidRPr="007A49BA">
        <w:rPr>
          <w:rFonts w:ascii="Arial" w:hAnsi="Arial" w:cs="Arial"/>
          <w:b/>
          <w:sz w:val="24"/>
          <w:szCs w:val="24"/>
        </w:rPr>
        <w:t>*</w:t>
      </w:r>
      <w:r w:rsidR="002B7EEE" w:rsidRPr="007A49BA">
        <w:rPr>
          <w:rFonts w:ascii="Arial" w:hAnsi="Arial" w:cs="Arial"/>
          <w:b/>
          <w:sz w:val="24"/>
          <w:szCs w:val="24"/>
        </w:rPr>
        <w:t xml:space="preserve"> w</w:t>
      </w:r>
      <w:r w:rsidR="00E46D19" w:rsidRPr="007A49BA">
        <w:rPr>
          <w:rFonts w:ascii="Arial" w:hAnsi="Arial" w:cs="Arial"/>
          <w:b/>
          <w:sz w:val="24"/>
          <w:szCs w:val="24"/>
        </w:rPr>
        <w:t xml:space="preserve"> odniesieniu do wykonywanych </w:t>
      </w:r>
      <w:r w:rsidR="002B7EEE" w:rsidRPr="007A49BA">
        <w:rPr>
          <w:rFonts w:ascii="Arial" w:hAnsi="Arial" w:cs="Arial"/>
          <w:b/>
          <w:sz w:val="24"/>
          <w:szCs w:val="24"/>
        </w:rPr>
        <w:t>obowiązków</w:t>
      </w:r>
      <w:r w:rsidR="00E46D19" w:rsidRPr="007A49BA">
        <w:rPr>
          <w:rFonts w:ascii="Arial" w:hAnsi="Arial" w:cs="Arial"/>
          <w:b/>
          <w:sz w:val="24"/>
          <w:szCs w:val="24"/>
        </w:rPr>
        <w:t xml:space="preserve"> służbowych (zakresu czynności/pełnionych </w:t>
      </w:r>
      <w:r w:rsidR="002B7EEE" w:rsidRPr="007A49BA">
        <w:rPr>
          <w:rFonts w:ascii="Arial" w:hAnsi="Arial" w:cs="Arial"/>
          <w:b/>
          <w:sz w:val="24"/>
          <w:szCs w:val="24"/>
        </w:rPr>
        <w:t>obowiązków/</w:t>
      </w:r>
      <w:r w:rsidR="00F436D3" w:rsidRPr="007A49BA">
        <w:rPr>
          <w:rFonts w:ascii="Arial" w:hAnsi="Arial" w:cs="Arial"/>
          <w:b/>
          <w:sz w:val="24"/>
          <w:szCs w:val="24"/>
        </w:rPr>
        <w:t xml:space="preserve">wykazanie </w:t>
      </w:r>
      <w:r w:rsidR="002B7EEE" w:rsidRPr="007A49BA">
        <w:rPr>
          <w:rFonts w:ascii="Arial" w:hAnsi="Arial" w:cs="Arial"/>
          <w:b/>
          <w:sz w:val="24"/>
          <w:szCs w:val="24"/>
        </w:rPr>
        <w:t>zaangażowania w doskonaleniu zawodowym).</w:t>
      </w:r>
    </w:p>
    <w:p w14:paraId="11D37E2C" w14:textId="542BFFC4" w:rsidR="006F445C" w:rsidRPr="00A57CF8" w:rsidRDefault="002B7EEE" w:rsidP="00034530">
      <w:pPr>
        <w:spacing w:after="0" w:line="360" w:lineRule="auto"/>
        <w:rPr>
          <w:rFonts w:ascii="Arial" w:hAnsi="Arial" w:cs="Arial"/>
          <w:b/>
          <w:sz w:val="24"/>
          <w:szCs w:val="24"/>
        </w:rPr>
      </w:pPr>
      <w:r w:rsidRPr="00A57CF8">
        <w:rPr>
          <w:rFonts w:ascii="Arial" w:hAnsi="Arial" w:cs="Arial"/>
          <w:b/>
          <w:sz w:val="24"/>
          <w:szCs w:val="24"/>
        </w:rPr>
        <w:lastRenderedPageBreak/>
        <w:t>……………………………………………………………………………………………………………………………………</w:t>
      </w:r>
      <w:r w:rsidR="00417BDE" w:rsidRPr="00A57CF8">
        <w:rPr>
          <w:rFonts w:ascii="Arial" w:hAnsi="Arial" w:cs="Arial"/>
          <w:b/>
          <w:sz w:val="24"/>
          <w:szCs w:val="24"/>
        </w:rPr>
        <w:t>………………………………………………………………</w:t>
      </w:r>
    </w:p>
    <w:p w14:paraId="24AB76BB" w14:textId="11DC6740" w:rsidR="002B7EEE" w:rsidRPr="00DC5407" w:rsidRDefault="002B7EEE"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 xml:space="preserve">Opinia </w:t>
      </w:r>
      <w:r w:rsidR="002F765C" w:rsidRPr="00DC5407">
        <w:rPr>
          <w:rFonts w:ascii="Arial" w:hAnsi="Arial" w:cs="Arial"/>
          <w:b/>
          <w:sz w:val="24"/>
          <w:szCs w:val="24"/>
        </w:rPr>
        <w:t xml:space="preserve">podmiotu </w:t>
      </w:r>
      <w:r w:rsidRPr="00DC5407">
        <w:rPr>
          <w:rFonts w:ascii="Arial" w:hAnsi="Arial" w:cs="Arial"/>
          <w:b/>
          <w:sz w:val="24"/>
          <w:szCs w:val="24"/>
        </w:rPr>
        <w:t>kierujące</w:t>
      </w:r>
      <w:r w:rsidR="002F765C" w:rsidRPr="00DC5407">
        <w:rPr>
          <w:rFonts w:ascii="Arial" w:hAnsi="Arial" w:cs="Arial"/>
          <w:b/>
          <w:sz w:val="24"/>
          <w:szCs w:val="24"/>
        </w:rPr>
        <w:t>go</w:t>
      </w:r>
      <w:r w:rsidRPr="00DC5407">
        <w:rPr>
          <w:rFonts w:ascii="Arial" w:hAnsi="Arial" w:cs="Arial"/>
          <w:b/>
          <w:sz w:val="24"/>
          <w:szCs w:val="24"/>
        </w:rPr>
        <w:t xml:space="preserve"> Kandydata</w:t>
      </w:r>
      <w:r w:rsidR="00D54370" w:rsidRPr="00DC5407">
        <w:rPr>
          <w:rFonts w:ascii="Arial" w:hAnsi="Arial" w:cs="Arial"/>
          <w:b/>
          <w:sz w:val="24"/>
          <w:szCs w:val="24"/>
        </w:rPr>
        <w:t xml:space="preserve"> na moduł szkoleniowy/spotkanie sieciujące</w:t>
      </w:r>
      <w:r w:rsidR="000D6CF9" w:rsidRPr="00DC5407">
        <w:rPr>
          <w:rFonts w:ascii="Arial" w:hAnsi="Arial" w:cs="Arial"/>
          <w:b/>
          <w:sz w:val="24"/>
          <w:szCs w:val="24"/>
        </w:rPr>
        <w:t>*</w:t>
      </w:r>
      <w:r w:rsidR="00D54370" w:rsidRPr="00DC5407">
        <w:rPr>
          <w:rFonts w:ascii="Arial" w:hAnsi="Arial" w:cs="Arial"/>
          <w:b/>
          <w:sz w:val="24"/>
          <w:szCs w:val="24"/>
        </w:rPr>
        <w:t xml:space="preserve"> (wypełnia </w:t>
      </w:r>
      <w:r w:rsidR="002F765C" w:rsidRPr="00DC5407">
        <w:rPr>
          <w:rFonts w:ascii="Arial" w:hAnsi="Arial" w:cs="Arial"/>
          <w:b/>
          <w:sz w:val="24"/>
          <w:szCs w:val="24"/>
        </w:rPr>
        <w:t>kierownik podmiotu</w:t>
      </w:r>
      <w:r w:rsidR="00D54370" w:rsidRPr="00DC5407">
        <w:rPr>
          <w:rFonts w:ascii="Arial" w:hAnsi="Arial" w:cs="Arial"/>
          <w:b/>
          <w:sz w:val="24"/>
          <w:szCs w:val="24"/>
        </w:rPr>
        <w:t xml:space="preserve"> kierujące</w:t>
      </w:r>
      <w:r w:rsidR="002F765C" w:rsidRPr="00DC5407">
        <w:rPr>
          <w:rFonts w:ascii="Arial" w:hAnsi="Arial" w:cs="Arial"/>
          <w:b/>
          <w:sz w:val="24"/>
          <w:szCs w:val="24"/>
        </w:rPr>
        <w:t>go</w:t>
      </w:r>
      <w:r w:rsidR="00D54370" w:rsidRPr="00DC5407">
        <w:rPr>
          <w:rFonts w:ascii="Arial" w:hAnsi="Arial" w:cs="Arial"/>
          <w:b/>
          <w:sz w:val="24"/>
          <w:szCs w:val="24"/>
        </w:rPr>
        <w:t xml:space="preserve"> Kandydata).</w:t>
      </w:r>
    </w:p>
    <w:p w14:paraId="72B05F8F" w14:textId="217A0B05" w:rsidR="00D54370" w:rsidRPr="00417BDE" w:rsidRDefault="00D54370" w:rsidP="00034530">
      <w:pPr>
        <w:spacing w:after="0" w:line="360" w:lineRule="auto"/>
        <w:rPr>
          <w:rFonts w:ascii="Arial" w:hAnsi="Arial" w:cs="Arial"/>
          <w:sz w:val="24"/>
          <w:szCs w:val="24"/>
        </w:rPr>
      </w:pPr>
      <w:r w:rsidRPr="00417BDE">
        <w:rPr>
          <w:rFonts w:ascii="Arial" w:hAnsi="Arial" w:cs="Arial"/>
          <w:sz w:val="24"/>
          <w:szCs w:val="24"/>
        </w:rPr>
        <w:t>Proszę przedstawić opinię dotyczącą potrzeby uczestnictwa Kandydata w module szkoleniowym/spotkaniu sieciującym</w:t>
      </w:r>
      <w:r w:rsidR="005A0A45" w:rsidRPr="00417BDE">
        <w:rPr>
          <w:rFonts w:ascii="Arial" w:hAnsi="Arial" w:cs="Arial"/>
          <w:sz w:val="24"/>
          <w:szCs w:val="24"/>
        </w:rPr>
        <w:t>*</w:t>
      </w:r>
      <w:r w:rsidRPr="00417BDE">
        <w:rPr>
          <w:rFonts w:ascii="Arial" w:hAnsi="Arial" w:cs="Arial"/>
          <w:sz w:val="24"/>
          <w:szCs w:val="24"/>
        </w:rPr>
        <w:t xml:space="preserve"> w odniesieniu do wykonywanych przez niego obowiązków służbowych (zakresu czynności/zajmowanego stanowiska/pełnionej funkcji:</w:t>
      </w:r>
    </w:p>
    <w:p w14:paraId="734EE66F" w14:textId="36FFDE71"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w:t>
      </w:r>
    </w:p>
    <w:p w14:paraId="3C9D8935" w14:textId="77777777" w:rsidR="00500892" w:rsidRPr="00417BDE" w:rsidRDefault="00E46D19" w:rsidP="00034530">
      <w:pPr>
        <w:spacing w:after="0" w:line="360" w:lineRule="auto"/>
        <w:rPr>
          <w:rFonts w:ascii="Arial" w:hAnsi="Arial" w:cs="Arial"/>
          <w:b/>
          <w:sz w:val="24"/>
          <w:szCs w:val="24"/>
        </w:rPr>
      </w:pPr>
      <w:r w:rsidRPr="00417BDE">
        <w:rPr>
          <w:rFonts w:ascii="Arial" w:hAnsi="Arial" w:cs="Arial"/>
          <w:b/>
          <w:sz w:val="24"/>
          <w:szCs w:val="24"/>
        </w:rPr>
        <w:t>………………………………………</w:t>
      </w:r>
    </w:p>
    <w:p w14:paraId="02A57C3E" w14:textId="591D828F"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 xml:space="preserve">Podpis i pieczątka </w:t>
      </w:r>
    </w:p>
    <w:p w14:paraId="7838CAB1" w14:textId="02A9FCAB" w:rsidR="00BE7B5A" w:rsidRDefault="005A0A45"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17B0264E" w14:textId="5E3DE3D9" w:rsidR="00417BDE" w:rsidRDefault="00BE7B5A" w:rsidP="003D6716">
      <w:pPr>
        <w:spacing w:before="480" w:after="240" w:line="360" w:lineRule="auto"/>
        <w:rPr>
          <w:rFonts w:ascii="Arial" w:hAnsi="Arial" w:cs="Arial"/>
          <w:b/>
          <w:sz w:val="24"/>
          <w:szCs w:val="24"/>
        </w:rPr>
      </w:pPr>
      <w:r w:rsidRPr="00417BDE">
        <w:rPr>
          <w:rFonts w:ascii="Arial" w:hAnsi="Arial" w:cs="Arial"/>
          <w:b/>
          <w:sz w:val="24"/>
          <w:szCs w:val="24"/>
        </w:rPr>
        <w:t xml:space="preserve">Część IV Formularza wypełniana tylko przez osoby, które dotychczas </w:t>
      </w:r>
      <w:r w:rsidR="00E46D19" w:rsidRPr="00417BDE">
        <w:rPr>
          <w:rFonts w:ascii="Arial" w:hAnsi="Arial" w:cs="Arial"/>
          <w:b/>
          <w:sz w:val="24"/>
          <w:szCs w:val="24"/>
        </w:rPr>
        <w:br/>
      </w:r>
      <w:r w:rsidRPr="00417BDE">
        <w:rPr>
          <w:rFonts w:ascii="Arial" w:hAnsi="Arial" w:cs="Arial"/>
          <w:b/>
          <w:sz w:val="24"/>
          <w:szCs w:val="24"/>
          <w:u w:val="single"/>
        </w:rPr>
        <w:t>nie uczestniczyły</w:t>
      </w:r>
      <w:r w:rsidRPr="00417BDE">
        <w:rPr>
          <w:rFonts w:ascii="Arial" w:hAnsi="Arial" w:cs="Arial"/>
          <w:b/>
          <w:sz w:val="24"/>
          <w:szCs w:val="24"/>
        </w:rPr>
        <w:t xml:space="preserve"> w żadnym module szkoleniowym/spotkaniu sieciującym </w:t>
      </w:r>
      <w:r w:rsidR="00E46D19" w:rsidRPr="00417BDE">
        <w:rPr>
          <w:rFonts w:ascii="Arial" w:hAnsi="Arial" w:cs="Arial"/>
          <w:b/>
          <w:sz w:val="24"/>
          <w:szCs w:val="24"/>
        </w:rPr>
        <w:br/>
      </w:r>
      <w:r w:rsidRPr="00417BDE">
        <w:rPr>
          <w:rFonts w:ascii="Arial" w:hAnsi="Arial" w:cs="Arial"/>
          <w:b/>
          <w:sz w:val="24"/>
          <w:szCs w:val="24"/>
        </w:rPr>
        <w:t>w ramach Projektu pn. „Podniesienie kompetencji kadr OWES”.</w:t>
      </w:r>
    </w:p>
    <w:p w14:paraId="3B5F7531" w14:textId="2FCD8334" w:rsidR="002040F6" w:rsidRPr="00DC5407" w:rsidRDefault="002040F6"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Dane Kandydata oraz instytucji kierującej na moduł szkoleniowy/spotkanie</w:t>
      </w:r>
      <w:r w:rsidR="00A8312B" w:rsidRPr="00DC5407">
        <w:rPr>
          <w:rFonts w:ascii="Arial" w:hAnsi="Arial" w:cs="Arial"/>
          <w:b/>
          <w:sz w:val="24"/>
          <w:szCs w:val="24"/>
        </w:rPr>
        <w:t xml:space="preserve"> sieciujące</w:t>
      </w:r>
      <w:r w:rsidR="00720499" w:rsidRPr="00DC5407">
        <w:rPr>
          <w:rFonts w:ascii="Arial" w:hAnsi="Arial" w:cs="Arial"/>
          <w:b/>
          <w:sz w:val="24"/>
          <w:szCs w:val="24"/>
        </w:rPr>
        <w:t>*</w:t>
      </w:r>
      <w:r w:rsidR="00A8312B" w:rsidRPr="00DC5407">
        <w:rPr>
          <w:rFonts w:ascii="Arial" w:hAnsi="Arial" w:cs="Arial"/>
          <w:b/>
          <w:sz w:val="24"/>
          <w:szCs w:val="24"/>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417BDE" w14:paraId="6DB43BA4" w14:textId="77777777" w:rsidTr="00993C83">
        <w:trPr>
          <w:trHeight w:hRule="exact" w:val="412"/>
          <w:jc w:val="center"/>
        </w:trPr>
        <w:tc>
          <w:tcPr>
            <w:tcW w:w="5797" w:type="dxa"/>
            <w:gridSpan w:val="4"/>
            <w:shd w:val="clear" w:color="auto" w:fill="D9D9D9"/>
            <w:vAlign w:val="center"/>
          </w:tcPr>
          <w:p w14:paraId="581FB3B0"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Data urodzenia</w:t>
            </w:r>
          </w:p>
        </w:tc>
        <w:tc>
          <w:tcPr>
            <w:tcW w:w="3379" w:type="dxa"/>
            <w:gridSpan w:val="2"/>
          </w:tcPr>
          <w:p w14:paraId="533D4D70"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71D0AE1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264F015" w14:textId="77777777" w:rsidTr="00993C83">
        <w:trPr>
          <w:trHeight w:hRule="exact" w:val="412"/>
          <w:jc w:val="center"/>
        </w:trPr>
        <w:tc>
          <w:tcPr>
            <w:tcW w:w="5797" w:type="dxa"/>
            <w:gridSpan w:val="4"/>
            <w:shd w:val="clear" w:color="auto" w:fill="D9D9D9"/>
            <w:vAlign w:val="center"/>
          </w:tcPr>
          <w:p w14:paraId="3660E9E8"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PESEL</w:t>
            </w:r>
          </w:p>
        </w:tc>
        <w:tc>
          <w:tcPr>
            <w:tcW w:w="3379" w:type="dxa"/>
            <w:gridSpan w:val="2"/>
          </w:tcPr>
          <w:p w14:paraId="3EFA2F57"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1EF6F014"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BF4E8B0" w14:textId="77777777" w:rsidTr="00417BDE">
        <w:trPr>
          <w:trHeight w:hRule="exact" w:val="907"/>
          <w:jc w:val="center"/>
        </w:trPr>
        <w:tc>
          <w:tcPr>
            <w:tcW w:w="5797" w:type="dxa"/>
            <w:gridSpan w:val="4"/>
            <w:shd w:val="clear" w:color="auto" w:fill="D9D9D9"/>
            <w:vAlign w:val="center"/>
          </w:tcPr>
          <w:p w14:paraId="755B0DA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Płeć </w:t>
            </w:r>
          </w:p>
        </w:tc>
        <w:tc>
          <w:tcPr>
            <w:tcW w:w="3379" w:type="dxa"/>
            <w:gridSpan w:val="2"/>
          </w:tcPr>
          <w:p w14:paraId="41287A98" w14:textId="669D663E"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Kobieta</w:t>
            </w:r>
            <w:r w:rsidR="003835D8">
              <w:rPr>
                <w:rFonts w:ascii="Arial" w:hAnsi="Arial" w:cs="Arial"/>
                <w:sz w:val="24"/>
                <w:szCs w:val="24"/>
              </w:rPr>
              <w:t xml:space="preserve"> </w:t>
            </w:r>
            <w:r w:rsidR="00FA0C85" w:rsidRPr="00417BDE">
              <w:rPr>
                <w:rFonts w:ascii="Arial" w:eastAsia="Arial Unicode MS" w:hAnsi="Arial" w:cs="Arial"/>
                <w:sz w:val="24"/>
                <w:szCs w:val="24"/>
              </w:rPr>
              <w:sym w:font="Wingdings" w:char="F06F"/>
            </w:r>
            <w:r w:rsidR="00FA0C85" w:rsidRPr="00417BDE">
              <w:rPr>
                <w:rFonts w:ascii="Arial" w:eastAsia="Arial Unicode MS" w:hAnsi="Arial" w:cs="Arial"/>
                <w:sz w:val="24"/>
                <w:szCs w:val="24"/>
              </w:rPr>
              <w:t xml:space="preserve"> Mężczyzna</w:t>
            </w:r>
            <w:r w:rsidRPr="00417BDE">
              <w:rPr>
                <w:rFonts w:ascii="Arial" w:hAnsi="Arial" w:cs="Arial"/>
                <w:sz w:val="24"/>
                <w:szCs w:val="24"/>
              </w:rPr>
              <w:t xml:space="preserve"> </w:t>
            </w:r>
          </w:p>
          <w:p w14:paraId="51F415C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3ED7B1A" w14:textId="77777777" w:rsidTr="00993C83">
        <w:trPr>
          <w:trHeight w:hRule="exact" w:val="1992"/>
          <w:jc w:val="center"/>
        </w:trPr>
        <w:tc>
          <w:tcPr>
            <w:tcW w:w="5797" w:type="dxa"/>
            <w:gridSpan w:val="4"/>
            <w:shd w:val="clear" w:color="auto" w:fill="D9D9D9"/>
            <w:vAlign w:val="center"/>
          </w:tcPr>
          <w:p w14:paraId="1D8F568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Wykształcenie </w:t>
            </w:r>
          </w:p>
          <w:p w14:paraId="1EF7EB97" w14:textId="77777777" w:rsidR="00661691" w:rsidRPr="00417BDE" w:rsidRDefault="00661691" w:rsidP="00034530">
            <w:pPr>
              <w:autoSpaceDE w:val="0"/>
              <w:autoSpaceDN w:val="0"/>
              <w:adjustRightInd w:val="0"/>
              <w:spacing w:after="0" w:line="360" w:lineRule="auto"/>
              <w:ind w:left="319"/>
              <w:rPr>
                <w:rFonts w:ascii="Arial" w:hAnsi="Arial" w:cs="Arial"/>
                <w:b/>
                <w:color w:val="FF0000"/>
                <w:sz w:val="24"/>
                <w:szCs w:val="24"/>
              </w:rPr>
            </w:pPr>
            <w:r w:rsidRPr="00417BDE">
              <w:rPr>
                <w:rFonts w:ascii="Arial" w:hAnsi="Arial" w:cs="Arial"/>
                <w:sz w:val="24"/>
                <w:szCs w:val="24"/>
              </w:rPr>
              <w:t>(należy zaznaczyć jedną z opcji – tj. najwyższy ukończony poziom wykształcenia, zgodnie z definicjami podanymi w cz. IX pkt. 1 Formularza)</w:t>
            </w:r>
            <w:r w:rsidRPr="00417BDE">
              <w:rPr>
                <w:rFonts w:ascii="Arial" w:hAnsi="Arial" w:cs="Arial"/>
                <w:b/>
                <w:color w:val="FF0000"/>
                <w:sz w:val="24"/>
                <w:szCs w:val="24"/>
              </w:rPr>
              <w:t xml:space="preserve"> </w:t>
            </w:r>
          </w:p>
        </w:tc>
        <w:tc>
          <w:tcPr>
            <w:tcW w:w="3379" w:type="dxa"/>
            <w:gridSpan w:val="2"/>
          </w:tcPr>
          <w:p w14:paraId="3E8B842A" w14:textId="095A138E" w:rsidR="00993C83"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niższe niż podstawowe</w:t>
            </w:r>
          </w:p>
          <w:p w14:paraId="6362777D" w14:textId="3F683B34"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 xml:space="preserve">podstawowe </w:t>
            </w:r>
          </w:p>
          <w:p w14:paraId="538EE740" w14:textId="77777777" w:rsidR="00661691" w:rsidRPr="00417BDE" w:rsidRDefault="00661691" w:rsidP="00034530">
            <w:pPr>
              <w:autoSpaceDE w:val="0"/>
              <w:autoSpaceDN w:val="0"/>
              <w:adjustRightInd w:val="0"/>
              <w:spacing w:after="0" w:line="360" w:lineRule="auto"/>
              <w:rPr>
                <w:rFonts w:ascii="Arial" w:hAnsi="Arial" w:cs="Arial"/>
                <w:sz w:val="24"/>
                <w:szCs w:val="24"/>
                <w:highlight w:val="yellow"/>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gimnazjalne</w:t>
            </w:r>
          </w:p>
          <w:p w14:paraId="3EE64B8F" w14:textId="44AA8FFE"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ponadgimnazjalne</w:t>
            </w:r>
            <w:r w:rsidRPr="00417BDE">
              <w:rPr>
                <w:rFonts w:ascii="Arial" w:hAnsi="Arial" w:cs="Arial"/>
                <w:sz w:val="24"/>
                <w:szCs w:val="24"/>
                <w:highlight w:val="yellow"/>
              </w:rPr>
              <w:br/>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policealne</w:t>
            </w:r>
            <w:r w:rsidR="003835D8">
              <w:rPr>
                <w:rFonts w:ascii="Arial" w:hAnsi="Arial" w:cs="Arial"/>
                <w:sz w:val="24"/>
                <w:szCs w:val="24"/>
              </w:rPr>
              <w:t xml:space="preserve"> </w:t>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wyższe</w:t>
            </w:r>
          </w:p>
        </w:tc>
      </w:tr>
      <w:tr w:rsidR="00661691" w:rsidRPr="00417BDE" w14:paraId="291BCDEA" w14:textId="77777777" w:rsidTr="003835D8">
        <w:trPr>
          <w:trHeight w:hRule="exact" w:val="1685"/>
          <w:jc w:val="center"/>
        </w:trPr>
        <w:tc>
          <w:tcPr>
            <w:tcW w:w="5797" w:type="dxa"/>
            <w:gridSpan w:val="4"/>
            <w:shd w:val="clear" w:color="auto" w:fill="D9D9D9"/>
            <w:vAlign w:val="center"/>
          </w:tcPr>
          <w:p w14:paraId="6898593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 xml:space="preserve">Adres zamieszkania Kandydata </w:t>
            </w:r>
            <w:r w:rsidRPr="00417BDE">
              <w:rPr>
                <w:rFonts w:ascii="Arial" w:hAnsi="Arial" w:cs="Arial"/>
                <w:b/>
                <w:sz w:val="24"/>
                <w:szCs w:val="24"/>
              </w:rPr>
              <w:br/>
            </w:r>
            <w:r w:rsidRPr="00417BDE">
              <w:rPr>
                <w:rFonts w:ascii="Arial" w:hAnsi="Arial" w:cs="Arial"/>
                <w:sz w:val="24"/>
                <w:szCs w:val="24"/>
              </w:rPr>
              <w:t>(w rozumieniu Kodeksu Cywilnego, tj. miejscowość, w której Kandydat przebywa z zamiarem stałego pobytu)</w:t>
            </w:r>
          </w:p>
        </w:tc>
        <w:tc>
          <w:tcPr>
            <w:tcW w:w="3379" w:type="dxa"/>
            <w:gridSpan w:val="2"/>
            <w:shd w:val="clear" w:color="auto" w:fill="D9D9D9"/>
          </w:tcPr>
          <w:p w14:paraId="37A3FC88"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9D639E1" w14:textId="77777777" w:rsidTr="00993C83">
        <w:trPr>
          <w:trHeight w:hRule="exact" w:val="410"/>
          <w:jc w:val="center"/>
        </w:trPr>
        <w:tc>
          <w:tcPr>
            <w:tcW w:w="5797" w:type="dxa"/>
            <w:gridSpan w:val="4"/>
            <w:shd w:val="clear" w:color="auto" w:fill="D9D9D9"/>
            <w:vAlign w:val="center"/>
          </w:tcPr>
          <w:p w14:paraId="2AB7620D" w14:textId="5FB81C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Ulica</w:t>
            </w:r>
          </w:p>
        </w:tc>
        <w:tc>
          <w:tcPr>
            <w:tcW w:w="3379" w:type="dxa"/>
            <w:gridSpan w:val="2"/>
          </w:tcPr>
          <w:p w14:paraId="5839509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435E7B25" w14:textId="77777777" w:rsidTr="00993C83">
        <w:trPr>
          <w:trHeight w:hRule="exact" w:val="412"/>
          <w:jc w:val="center"/>
        </w:trPr>
        <w:tc>
          <w:tcPr>
            <w:tcW w:w="5797" w:type="dxa"/>
            <w:gridSpan w:val="4"/>
            <w:shd w:val="clear" w:color="auto" w:fill="D9D9D9"/>
            <w:vAlign w:val="center"/>
          </w:tcPr>
          <w:p w14:paraId="1A7731FA" w14:textId="353BBB0C"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budynku</w:t>
            </w:r>
          </w:p>
        </w:tc>
        <w:tc>
          <w:tcPr>
            <w:tcW w:w="3379" w:type="dxa"/>
            <w:gridSpan w:val="2"/>
          </w:tcPr>
          <w:p w14:paraId="69C4F10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C5B1CC0" w14:textId="77777777" w:rsidTr="00993C83">
        <w:trPr>
          <w:trHeight w:hRule="exact" w:val="412"/>
          <w:jc w:val="center"/>
        </w:trPr>
        <w:tc>
          <w:tcPr>
            <w:tcW w:w="5797" w:type="dxa"/>
            <w:gridSpan w:val="4"/>
            <w:shd w:val="clear" w:color="auto" w:fill="D9D9D9"/>
            <w:vAlign w:val="center"/>
          </w:tcPr>
          <w:p w14:paraId="1AA714BC" w14:textId="4F837F3E"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lokalu</w:t>
            </w:r>
          </w:p>
        </w:tc>
        <w:tc>
          <w:tcPr>
            <w:tcW w:w="3379" w:type="dxa"/>
            <w:gridSpan w:val="2"/>
          </w:tcPr>
          <w:p w14:paraId="16D31F0E"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0442D1B" w14:textId="77777777" w:rsidTr="00993C83">
        <w:trPr>
          <w:trHeight w:hRule="exact" w:val="412"/>
          <w:jc w:val="center"/>
        </w:trPr>
        <w:tc>
          <w:tcPr>
            <w:tcW w:w="5797" w:type="dxa"/>
            <w:gridSpan w:val="4"/>
            <w:shd w:val="clear" w:color="auto" w:fill="D9D9D9"/>
            <w:vAlign w:val="center"/>
          </w:tcPr>
          <w:p w14:paraId="0E6AC23A" w14:textId="02B55D19"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Kod pocztowy</w:t>
            </w:r>
          </w:p>
        </w:tc>
        <w:tc>
          <w:tcPr>
            <w:tcW w:w="3379" w:type="dxa"/>
            <w:gridSpan w:val="2"/>
          </w:tcPr>
          <w:p w14:paraId="30A9E1B2"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170B6E2" w14:textId="77777777" w:rsidTr="00993C83">
        <w:trPr>
          <w:trHeight w:hRule="exact" w:val="412"/>
          <w:jc w:val="center"/>
        </w:trPr>
        <w:tc>
          <w:tcPr>
            <w:tcW w:w="5797" w:type="dxa"/>
            <w:gridSpan w:val="4"/>
            <w:shd w:val="clear" w:color="auto" w:fill="D9D9D9"/>
            <w:vAlign w:val="center"/>
          </w:tcPr>
          <w:p w14:paraId="52830434" w14:textId="02C126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Miejscowość</w:t>
            </w:r>
          </w:p>
        </w:tc>
        <w:tc>
          <w:tcPr>
            <w:tcW w:w="3379" w:type="dxa"/>
            <w:gridSpan w:val="2"/>
          </w:tcPr>
          <w:p w14:paraId="07451CD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F5B340E" w14:textId="77777777" w:rsidTr="00993C83">
        <w:trPr>
          <w:trHeight w:hRule="exact" w:val="412"/>
          <w:jc w:val="center"/>
        </w:trPr>
        <w:tc>
          <w:tcPr>
            <w:tcW w:w="5797" w:type="dxa"/>
            <w:gridSpan w:val="4"/>
            <w:shd w:val="clear" w:color="auto" w:fill="D9D9D9"/>
            <w:vAlign w:val="center"/>
          </w:tcPr>
          <w:p w14:paraId="5C24ADDA" w14:textId="47003230"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Gmina</w:t>
            </w:r>
          </w:p>
        </w:tc>
        <w:tc>
          <w:tcPr>
            <w:tcW w:w="3379" w:type="dxa"/>
            <w:gridSpan w:val="2"/>
          </w:tcPr>
          <w:p w14:paraId="062E756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7E471D31" w14:textId="77777777" w:rsidTr="00993C83">
        <w:trPr>
          <w:trHeight w:hRule="exact" w:val="412"/>
          <w:jc w:val="center"/>
        </w:trPr>
        <w:tc>
          <w:tcPr>
            <w:tcW w:w="5797" w:type="dxa"/>
            <w:gridSpan w:val="4"/>
            <w:shd w:val="clear" w:color="auto" w:fill="D9D9D9"/>
            <w:vAlign w:val="center"/>
          </w:tcPr>
          <w:p w14:paraId="28E8E10B" w14:textId="6D923A37"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Powiat</w:t>
            </w:r>
          </w:p>
        </w:tc>
        <w:tc>
          <w:tcPr>
            <w:tcW w:w="3379" w:type="dxa"/>
            <w:gridSpan w:val="2"/>
          </w:tcPr>
          <w:p w14:paraId="090E225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AC722A8" w14:textId="77777777" w:rsidTr="00993C83">
        <w:trPr>
          <w:trHeight w:hRule="exact" w:val="412"/>
          <w:jc w:val="center"/>
        </w:trPr>
        <w:tc>
          <w:tcPr>
            <w:tcW w:w="5797" w:type="dxa"/>
            <w:gridSpan w:val="4"/>
            <w:shd w:val="clear" w:color="auto" w:fill="D9D9D9"/>
            <w:vAlign w:val="center"/>
          </w:tcPr>
          <w:p w14:paraId="0937E19B" w14:textId="1DD03FED"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Województwo</w:t>
            </w:r>
          </w:p>
        </w:tc>
        <w:tc>
          <w:tcPr>
            <w:tcW w:w="3379" w:type="dxa"/>
            <w:gridSpan w:val="2"/>
          </w:tcPr>
          <w:p w14:paraId="3FD6B413"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F95B8C" w:rsidRPr="00417BDE" w14:paraId="00BA2AD6" w14:textId="77777777" w:rsidTr="00993C83">
        <w:trPr>
          <w:trHeight w:hRule="exact" w:val="412"/>
          <w:jc w:val="center"/>
        </w:trPr>
        <w:tc>
          <w:tcPr>
            <w:tcW w:w="5797" w:type="dxa"/>
            <w:gridSpan w:val="4"/>
            <w:shd w:val="clear" w:color="auto" w:fill="D9D9D9"/>
            <w:vAlign w:val="center"/>
          </w:tcPr>
          <w:p w14:paraId="0AEAE25D" w14:textId="593128F5" w:rsidR="00F95B8C" w:rsidRPr="00565D07" w:rsidRDefault="00F95B8C"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 xml:space="preserve">Telefon i </w:t>
            </w:r>
            <w:r w:rsidR="00993C83" w:rsidRPr="00565D07">
              <w:rPr>
                <w:rFonts w:ascii="Arial" w:hAnsi="Arial" w:cs="Arial"/>
                <w:b/>
                <w:sz w:val="24"/>
                <w:szCs w:val="24"/>
              </w:rPr>
              <w:t>adres e-</w:t>
            </w:r>
            <w:r w:rsidRPr="00565D07">
              <w:rPr>
                <w:rFonts w:ascii="Arial" w:hAnsi="Arial" w:cs="Arial"/>
                <w:b/>
                <w:sz w:val="24"/>
                <w:szCs w:val="24"/>
              </w:rPr>
              <w:t>mail</w:t>
            </w:r>
          </w:p>
        </w:tc>
        <w:tc>
          <w:tcPr>
            <w:tcW w:w="3379" w:type="dxa"/>
            <w:gridSpan w:val="2"/>
          </w:tcPr>
          <w:p w14:paraId="6FFAB9E3" w14:textId="77777777" w:rsidR="00F95B8C" w:rsidRPr="00417BDE" w:rsidRDefault="00F95B8C" w:rsidP="00034530">
            <w:pPr>
              <w:autoSpaceDE w:val="0"/>
              <w:autoSpaceDN w:val="0"/>
              <w:adjustRightInd w:val="0"/>
              <w:spacing w:after="0" w:line="360" w:lineRule="auto"/>
              <w:rPr>
                <w:rFonts w:ascii="Arial" w:hAnsi="Arial" w:cs="Arial"/>
                <w:color w:val="FF0000"/>
                <w:sz w:val="24"/>
                <w:szCs w:val="24"/>
              </w:rPr>
            </w:pPr>
          </w:p>
        </w:tc>
      </w:tr>
      <w:tr w:rsidR="00661691" w:rsidRPr="00417BDE" w14:paraId="353E9842" w14:textId="77777777" w:rsidTr="003D6716">
        <w:trPr>
          <w:trHeight w:hRule="exact" w:val="1388"/>
          <w:jc w:val="center"/>
        </w:trPr>
        <w:tc>
          <w:tcPr>
            <w:tcW w:w="5797" w:type="dxa"/>
            <w:gridSpan w:val="4"/>
            <w:shd w:val="clear" w:color="auto" w:fill="D9D9D9"/>
            <w:vAlign w:val="center"/>
          </w:tcPr>
          <w:p w14:paraId="63033F0A" w14:textId="250860DF" w:rsidR="00397947"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Miejsce zatrudnienia - Instytucja kierująca Kandydata</w:t>
            </w:r>
            <w:r w:rsidR="00397947" w:rsidRPr="00417BDE">
              <w:rPr>
                <w:rFonts w:ascii="Arial" w:hAnsi="Arial" w:cs="Arial"/>
                <w:b/>
                <w:sz w:val="24"/>
                <w:szCs w:val="24"/>
              </w:rPr>
              <w:t xml:space="preserve"> na</w:t>
            </w:r>
            <w:r w:rsidRPr="00417BDE">
              <w:rPr>
                <w:rFonts w:ascii="Arial" w:hAnsi="Arial" w:cs="Arial"/>
                <w:b/>
                <w:sz w:val="24"/>
                <w:szCs w:val="24"/>
              </w:rPr>
              <w:t xml:space="preserve"> </w:t>
            </w:r>
            <w:r w:rsidR="00397947" w:rsidRPr="00417BDE">
              <w:rPr>
                <w:rFonts w:ascii="Arial" w:hAnsi="Arial" w:cs="Arial"/>
                <w:b/>
                <w:sz w:val="24"/>
                <w:szCs w:val="24"/>
              </w:rPr>
              <w:t>moduł szkoleniowy/spotkanie sieciujące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0E9640BF" w14:textId="77777777" w:rsidR="00CD61DF" w:rsidRPr="00417BDE" w:rsidRDefault="00CD61DF" w:rsidP="00034530">
            <w:pPr>
              <w:autoSpaceDE w:val="0"/>
              <w:autoSpaceDN w:val="0"/>
              <w:adjustRightInd w:val="0"/>
              <w:spacing w:after="0" w:line="360" w:lineRule="auto"/>
              <w:rPr>
                <w:rFonts w:ascii="Arial" w:hAnsi="Arial" w:cs="Arial"/>
                <w:sz w:val="24"/>
                <w:szCs w:val="24"/>
                <w:highlight w:val="darkGray"/>
              </w:rPr>
            </w:pPr>
          </w:p>
        </w:tc>
      </w:tr>
      <w:tr w:rsidR="00661691" w:rsidRPr="00417BDE" w14:paraId="18C05085" w14:textId="77777777" w:rsidTr="00993C83">
        <w:trPr>
          <w:trHeight w:hRule="exact" w:val="423"/>
          <w:jc w:val="center"/>
        </w:trPr>
        <w:tc>
          <w:tcPr>
            <w:tcW w:w="5797" w:type="dxa"/>
            <w:gridSpan w:val="4"/>
            <w:shd w:val="clear" w:color="auto" w:fill="D9D9D9"/>
            <w:vAlign w:val="center"/>
          </w:tcPr>
          <w:p w14:paraId="3D63F0A5" w14:textId="572715C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Pełna nazwa Instytucji</w:t>
            </w:r>
          </w:p>
        </w:tc>
        <w:tc>
          <w:tcPr>
            <w:tcW w:w="3379" w:type="dxa"/>
            <w:gridSpan w:val="2"/>
          </w:tcPr>
          <w:p w14:paraId="3E13CD86"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CE9FAF3" w14:textId="77777777" w:rsidTr="00993C83">
        <w:trPr>
          <w:trHeight w:hRule="exact" w:val="412"/>
          <w:jc w:val="center"/>
        </w:trPr>
        <w:tc>
          <w:tcPr>
            <w:tcW w:w="5797" w:type="dxa"/>
            <w:gridSpan w:val="4"/>
            <w:shd w:val="clear" w:color="auto" w:fill="D9D9D9"/>
            <w:vAlign w:val="center"/>
          </w:tcPr>
          <w:p w14:paraId="24DDB2B1" w14:textId="117B2739"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Instytucji</w:t>
            </w:r>
          </w:p>
        </w:tc>
        <w:tc>
          <w:tcPr>
            <w:tcW w:w="3379" w:type="dxa"/>
            <w:gridSpan w:val="2"/>
          </w:tcPr>
          <w:p w14:paraId="681D08DD"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14EFC4E5" w14:textId="77777777" w:rsidTr="00993C83">
        <w:trPr>
          <w:trHeight w:hRule="exact" w:val="412"/>
          <w:jc w:val="center"/>
        </w:trPr>
        <w:tc>
          <w:tcPr>
            <w:tcW w:w="5797" w:type="dxa"/>
            <w:gridSpan w:val="4"/>
            <w:shd w:val="clear" w:color="auto" w:fill="D9D9D9"/>
            <w:vAlign w:val="center"/>
          </w:tcPr>
          <w:p w14:paraId="774D0EFF" w14:textId="3C9C647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NIP Instytucji</w:t>
            </w:r>
          </w:p>
        </w:tc>
        <w:tc>
          <w:tcPr>
            <w:tcW w:w="3379" w:type="dxa"/>
            <w:gridSpan w:val="2"/>
          </w:tcPr>
          <w:p w14:paraId="62453ADB"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7B4F2DF" w14:textId="77777777" w:rsidTr="00993C83">
        <w:trPr>
          <w:trHeight w:hRule="exact" w:val="412"/>
          <w:jc w:val="center"/>
        </w:trPr>
        <w:tc>
          <w:tcPr>
            <w:tcW w:w="5797" w:type="dxa"/>
            <w:gridSpan w:val="4"/>
            <w:shd w:val="clear" w:color="auto" w:fill="D9D9D9"/>
            <w:vAlign w:val="center"/>
          </w:tcPr>
          <w:p w14:paraId="4D6136CB" w14:textId="56C6E9E4"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Telefon Instytucji</w:t>
            </w:r>
          </w:p>
        </w:tc>
        <w:tc>
          <w:tcPr>
            <w:tcW w:w="3379" w:type="dxa"/>
            <w:gridSpan w:val="2"/>
          </w:tcPr>
          <w:p w14:paraId="257FED07"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33876A7" w14:textId="77777777" w:rsidTr="00993C83">
        <w:trPr>
          <w:trHeight w:hRule="exact" w:val="412"/>
          <w:jc w:val="center"/>
        </w:trPr>
        <w:tc>
          <w:tcPr>
            <w:tcW w:w="5797" w:type="dxa"/>
            <w:gridSpan w:val="4"/>
            <w:shd w:val="clear" w:color="auto" w:fill="D9D9D9"/>
            <w:vAlign w:val="center"/>
          </w:tcPr>
          <w:p w14:paraId="33D619DF" w14:textId="2807C6AB"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e-mail Instytucji</w:t>
            </w:r>
          </w:p>
        </w:tc>
        <w:tc>
          <w:tcPr>
            <w:tcW w:w="3379" w:type="dxa"/>
            <w:gridSpan w:val="2"/>
          </w:tcPr>
          <w:p w14:paraId="37AB5714"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974D422" w14:textId="77777777" w:rsidTr="00417BDE">
        <w:trPr>
          <w:trHeight w:hRule="exact" w:val="741"/>
          <w:jc w:val="center"/>
        </w:trPr>
        <w:tc>
          <w:tcPr>
            <w:tcW w:w="5797" w:type="dxa"/>
            <w:gridSpan w:val="4"/>
            <w:shd w:val="clear" w:color="auto" w:fill="D9D9D9"/>
            <w:vAlign w:val="center"/>
          </w:tcPr>
          <w:p w14:paraId="325E904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Wykonywany zawód / stanowisko służbowe / pełniona funkcja</w:t>
            </w:r>
          </w:p>
        </w:tc>
        <w:tc>
          <w:tcPr>
            <w:tcW w:w="3379" w:type="dxa"/>
            <w:gridSpan w:val="2"/>
          </w:tcPr>
          <w:p w14:paraId="70D228D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4B7F9FEA" w14:textId="77777777" w:rsidTr="003835D8">
        <w:trPr>
          <w:trHeight w:hRule="exact" w:val="1281"/>
          <w:jc w:val="center"/>
        </w:trPr>
        <w:tc>
          <w:tcPr>
            <w:tcW w:w="5797" w:type="dxa"/>
            <w:gridSpan w:val="4"/>
            <w:tcBorders>
              <w:bottom w:val="single" w:sz="4" w:space="0" w:color="auto"/>
            </w:tcBorders>
            <w:shd w:val="clear" w:color="auto" w:fill="D9D9D9"/>
            <w:vAlign w:val="center"/>
          </w:tcPr>
          <w:p w14:paraId="21FB001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Staż pracy na obecnie zajmowanym stanowisku licząc do dnia ogłoszenia naboru, tj. do dnia….</w:t>
            </w:r>
          </w:p>
        </w:tc>
        <w:tc>
          <w:tcPr>
            <w:tcW w:w="3379" w:type="dxa"/>
            <w:gridSpan w:val="2"/>
            <w:tcBorders>
              <w:bottom w:val="single" w:sz="4" w:space="0" w:color="auto"/>
            </w:tcBorders>
            <w:vAlign w:val="center"/>
          </w:tcPr>
          <w:p w14:paraId="353EF667" w14:textId="77777777"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hAnsi="Arial" w:cs="Arial"/>
                <w:sz w:val="24"/>
                <w:szCs w:val="24"/>
              </w:rPr>
              <w:t xml:space="preserve">… lat i  … miesięcy </w:t>
            </w:r>
          </w:p>
        </w:tc>
      </w:tr>
      <w:tr w:rsidR="00661691" w:rsidRPr="00417BDE" w14:paraId="79FC3146"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A26AD52"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13B3F64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E36911F" w14:textId="77777777" w:rsidTr="003835D8">
        <w:trPr>
          <w:trHeight w:hRule="exact" w:val="1569"/>
          <w:jc w:val="center"/>
        </w:trPr>
        <w:tc>
          <w:tcPr>
            <w:tcW w:w="5797" w:type="dxa"/>
            <w:gridSpan w:val="4"/>
            <w:tcBorders>
              <w:top w:val="single" w:sz="4" w:space="0" w:color="auto"/>
            </w:tcBorders>
            <w:shd w:val="clear" w:color="auto" w:fill="D9D9D9"/>
            <w:vAlign w:val="center"/>
          </w:tcPr>
          <w:p w14:paraId="5AFB4AB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color w:val="FF0000"/>
                <w:sz w:val="24"/>
                <w:szCs w:val="24"/>
              </w:rPr>
              <w:t xml:space="preserve"> </w:t>
            </w:r>
            <w:r w:rsidRPr="00417BDE">
              <w:rPr>
                <w:rFonts w:ascii="Arial" w:hAnsi="Arial" w:cs="Arial"/>
                <w:b/>
                <w:sz w:val="24"/>
                <w:szCs w:val="24"/>
              </w:rPr>
              <w:t xml:space="preserve">Data obowiązywania umowy zawartej pomiędzy  Kandydatem a Instytucją kierującą Kandydata na </w:t>
            </w:r>
            <w:r w:rsidR="00397947" w:rsidRPr="00417BDE">
              <w:rPr>
                <w:rFonts w:ascii="Arial" w:hAnsi="Arial" w:cs="Arial"/>
                <w:b/>
                <w:sz w:val="24"/>
                <w:szCs w:val="24"/>
              </w:rPr>
              <w:t>moduł szkoleniowy/spotkanie sieciujące</w:t>
            </w:r>
            <w:r w:rsidRPr="00417BDE">
              <w:rPr>
                <w:rFonts w:ascii="Arial" w:hAnsi="Arial" w:cs="Arial"/>
                <w:b/>
                <w:sz w:val="24"/>
                <w:szCs w:val="24"/>
              </w:rPr>
              <w:t xml:space="preserve"> </w:t>
            </w:r>
          </w:p>
        </w:tc>
        <w:tc>
          <w:tcPr>
            <w:tcW w:w="3379" w:type="dxa"/>
            <w:gridSpan w:val="2"/>
            <w:tcBorders>
              <w:top w:val="single" w:sz="4" w:space="0" w:color="auto"/>
            </w:tcBorders>
            <w:vAlign w:val="center"/>
          </w:tcPr>
          <w:p w14:paraId="126029F7" w14:textId="5E62D757"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hAnsi="Arial" w:cs="Arial"/>
                <w:sz w:val="24"/>
                <w:szCs w:val="24"/>
              </w:rPr>
              <w:t>Do: ……………………. (dzień-miesiąc-rok)</w:t>
            </w:r>
          </w:p>
        </w:tc>
      </w:tr>
      <w:tr w:rsidR="00661691" w:rsidRPr="00417BDE" w14:paraId="23DE1BAC" w14:textId="77777777" w:rsidTr="00417BDE">
        <w:trPr>
          <w:trHeight w:hRule="exact" w:val="873"/>
          <w:jc w:val="center"/>
        </w:trPr>
        <w:tc>
          <w:tcPr>
            <w:tcW w:w="9176" w:type="dxa"/>
            <w:gridSpan w:val="6"/>
            <w:shd w:val="clear" w:color="auto" w:fill="D9D9D9"/>
            <w:vAlign w:val="center"/>
          </w:tcPr>
          <w:p w14:paraId="5E6A0210" w14:textId="77777777" w:rsidR="00661691" w:rsidRPr="00417BDE" w:rsidRDefault="00661691" w:rsidP="00034530">
            <w:pPr>
              <w:autoSpaceDE w:val="0"/>
              <w:autoSpaceDN w:val="0"/>
              <w:adjustRightInd w:val="0"/>
              <w:spacing w:after="0" w:line="360" w:lineRule="auto"/>
              <w:ind w:right="141"/>
              <w:rPr>
                <w:rFonts w:ascii="Arial" w:hAnsi="Arial" w:cs="Arial"/>
                <w:sz w:val="24"/>
                <w:szCs w:val="24"/>
              </w:rPr>
            </w:pPr>
            <w:r w:rsidRPr="00417BDE">
              <w:rPr>
                <w:rFonts w:ascii="Arial" w:hAnsi="Arial" w:cs="Arial"/>
                <w:b/>
                <w:bCs/>
                <w:sz w:val="24"/>
                <w:szCs w:val="24"/>
              </w:rPr>
              <w:t xml:space="preserve">AKTUALNY STATUS SPOŁECZNY KANDYDATA </w:t>
            </w:r>
            <w:r w:rsidRPr="00417BDE">
              <w:rPr>
                <w:rFonts w:ascii="Arial" w:hAnsi="Arial" w:cs="Arial"/>
                <w:b/>
                <w:bCs/>
                <w:sz w:val="24"/>
                <w:szCs w:val="24"/>
              </w:rPr>
              <w:br/>
              <w:t>– należy zaznaczyć „X” zgodnie z definicjami podanymi w cz. IX Formularza</w:t>
            </w:r>
          </w:p>
        </w:tc>
      </w:tr>
      <w:tr w:rsidR="00661691" w:rsidRPr="003D6716" w14:paraId="11151FE1"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AD852A1" w14:textId="76696442" w:rsidR="00661691" w:rsidRPr="007A49BA" w:rsidRDefault="007A49BA"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Pr>
                <w:rFonts w:ascii="Arial" w:hAnsi="Arial" w:cs="Arial"/>
                <w:b/>
                <w:sz w:val="24"/>
                <w:szCs w:val="24"/>
              </w:rPr>
              <w:t>O</w:t>
            </w:r>
            <w:r w:rsidR="003259AC" w:rsidRPr="007A49BA">
              <w:rPr>
                <w:rFonts w:ascii="Arial" w:hAnsi="Arial" w:cs="Arial"/>
                <w:b/>
                <w:sz w:val="24"/>
                <w:szCs w:val="24"/>
              </w:rPr>
              <w:t xml:space="preserve">soba z niepełnosprawnościami </w:t>
            </w:r>
          </w:p>
        </w:tc>
        <w:tc>
          <w:tcPr>
            <w:tcW w:w="4439" w:type="dxa"/>
            <w:gridSpan w:val="3"/>
            <w:vAlign w:val="center"/>
          </w:tcPr>
          <w:p w14:paraId="77E6A65A" w14:textId="4D27B810"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6688CFEA"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299D42B7" w14:textId="77777777" w:rsidR="00661691" w:rsidRPr="008F5FB2" w:rsidRDefault="00661691" w:rsidP="00034530">
            <w:pPr>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5E09A56E"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274B375" w14:textId="0B38335D"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należąca do mniejszości narodowej lub etnicznej</w:t>
            </w:r>
            <w:r w:rsidR="00661691" w:rsidRPr="007A49BA">
              <w:rPr>
                <w:rFonts w:ascii="Arial" w:hAnsi="Arial" w:cs="Arial"/>
                <w:b/>
                <w:sz w:val="24"/>
                <w:szCs w:val="24"/>
              </w:rPr>
              <w:t xml:space="preserve">, </w:t>
            </w:r>
            <w:r w:rsidRPr="007A49BA">
              <w:rPr>
                <w:rFonts w:ascii="Arial" w:hAnsi="Arial" w:cs="Arial"/>
                <w:b/>
                <w:sz w:val="24"/>
                <w:szCs w:val="24"/>
              </w:rPr>
              <w:t xml:space="preserve">migrant, </w:t>
            </w:r>
            <w:r w:rsidRPr="007A49BA">
              <w:rPr>
                <w:rFonts w:ascii="Arial" w:hAnsi="Arial" w:cs="Arial"/>
                <w:b/>
                <w:sz w:val="24"/>
                <w:szCs w:val="24"/>
              </w:rPr>
              <w:br/>
              <w:t>osoba obcego pochodzenia</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02157C9B" w14:textId="10EC1D2B"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0D59E568"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CC288DF"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32D2D925"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331C65AC" w14:textId="7FD9D3C0"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bezdomna lub dotknięta wykluczeniem z dostępu</w:t>
            </w:r>
            <w:r w:rsidR="00661691" w:rsidRPr="007A49BA">
              <w:rPr>
                <w:rFonts w:ascii="Arial" w:hAnsi="Arial" w:cs="Arial"/>
                <w:b/>
                <w:sz w:val="24"/>
                <w:szCs w:val="24"/>
              </w:rPr>
              <w:t xml:space="preserve"> </w:t>
            </w:r>
            <w:r w:rsidRPr="007A49BA">
              <w:rPr>
                <w:rFonts w:ascii="Arial" w:hAnsi="Arial" w:cs="Arial"/>
                <w:b/>
                <w:sz w:val="24"/>
                <w:szCs w:val="24"/>
              </w:rPr>
              <w:t>do mieszkań</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2492E7C9" w14:textId="36BC2817" w:rsidR="00661691" w:rsidRPr="008F5FB2" w:rsidRDefault="00661691" w:rsidP="00FA6AEC">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1457180F"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DE13316" w14:textId="500DEDE7"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lastRenderedPageBreak/>
              <w:t>Osoba w innej niekorzystnej sytuacji społecznej</w:t>
            </w:r>
            <w:r w:rsidR="00661691" w:rsidRPr="007A49BA">
              <w:footnoteReference w:id="1"/>
            </w:r>
          </w:p>
        </w:tc>
        <w:tc>
          <w:tcPr>
            <w:tcW w:w="4439" w:type="dxa"/>
            <w:gridSpan w:val="3"/>
            <w:vAlign w:val="center"/>
          </w:tcPr>
          <w:p w14:paraId="2371BA3F" w14:textId="6B5ACEB9"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5D02C1E6"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DD58B8A" w14:textId="77777777" w:rsidR="00661691" w:rsidRPr="008F5FB2" w:rsidRDefault="00661691" w:rsidP="00034530">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417BDE" w14:paraId="55CC2A73"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6C42B2A4" w14:textId="77777777" w:rsidR="00661691"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hAnsi="Arial" w:cs="Arial"/>
                <w:b/>
                <w:bCs/>
                <w:sz w:val="24"/>
                <w:szCs w:val="24"/>
              </w:rPr>
              <w:t xml:space="preserve">AKTUALNY STATUS ZAWODOWY KANDYDATA </w:t>
            </w:r>
            <w:r w:rsidRPr="00417BDE">
              <w:rPr>
                <w:rFonts w:ascii="Arial" w:hAnsi="Arial" w:cs="Arial"/>
                <w:b/>
                <w:bCs/>
                <w:sz w:val="24"/>
                <w:szCs w:val="24"/>
              </w:rPr>
              <w:br/>
              <w:t>– należy zaznaczyć „X” zgodnie z definicjami podanymi w cz. IX Formularza</w:t>
            </w:r>
          </w:p>
        </w:tc>
      </w:tr>
      <w:tr w:rsidR="00661691" w:rsidRPr="003D6716" w14:paraId="0B2179FC"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148554C6" w14:textId="7AB78662"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pracująca</w:t>
            </w:r>
            <w:r w:rsidR="00661691" w:rsidRPr="003D6716">
              <w:rPr>
                <w:rFonts w:ascii="Arial" w:hAnsi="Arial" w:cs="Arial"/>
                <w:b/>
                <w:sz w:val="24"/>
                <w:szCs w:val="24"/>
              </w:rPr>
              <w:t xml:space="preserve"> (dotyczy także osób prowadzących działalność na własny rachunek) </w:t>
            </w:r>
          </w:p>
        </w:tc>
        <w:tc>
          <w:tcPr>
            <w:tcW w:w="5143" w:type="dxa"/>
            <w:gridSpan w:val="5"/>
            <w:vAlign w:val="center"/>
          </w:tcPr>
          <w:p w14:paraId="7AA44614" w14:textId="0807E031" w:rsidR="00661691" w:rsidRPr="008F5FB2" w:rsidRDefault="00661691" w:rsidP="00FA6AEC">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45B61892"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1E5170D2" w14:textId="721CA86A"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bezrobotna</w:t>
            </w:r>
            <w:r w:rsidR="007A49BA">
              <w:rPr>
                <w:rFonts w:ascii="Arial" w:hAnsi="Arial" w:cs="Arial"/>
                <w:b/>
                <w:sz w:val="24"/>
                <w:szCs w:val="24"/>
              </w:rPr>
              <w:t xml:space="preserve"> (należy wypełnić </w:t>
            </w:r>
            <w:r w:rsidR="00661691" w:rsidRPr="003D6716">
              <w:rPr>
                <w:rFonts w:ascii="Arial" w:hAnsi="Arial" w:cs="Arial"/>
                <w:b/>
                <w:sz w:val="24"/>
                <w:szCs w:val="24"/>
              </w:rPr>
              <w:t>w przypadku zaznaczenia „NIE” w pkt. 15)</w:t>
            </w:r>
          </w:p>
        </w:tc>
        <w:tc>
          <w:tcPr>
            <w:tcW w:w="835" w:type="dxa"/>
            <w:gridSpan w:val="2"/>
            <w:vAlign w:val="center"/>
          </w:tcPr>
          <w:p w14:paraId="3561EB93" w14:textId="77777777" w:rsidR="00661691" w:rsidRPr="008F5FB2" w:rsidRDefault="00661691" w:rsidP="00034530">
            <w:pPr>
              <w:pStyle w:val="Akapitzlist"/>
              <w:autoSpaceDE w:val="0"/>
              <w:autoSpaceDN w:val="0"/>
              <w:adjustRightInd w:val="0"/>
              <w:spacing w:after="0" w:line="360" w:lineRule="auto"/>
              <w:ind w:left="0"/>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8974497"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 xml:space="preserve">długotrwale </w:t>
            </w:r>
          </w:p>
          <w:p w14:paraId="2E2F14B2"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zarejestrowana w ewidencji urzędu pracy</w:t>
            </w:r>
          </w:p>
          <w:p w14:paraId="5F39C136"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niezarejestrowana w ewidencji urzędu pracy</w:t>
            </w:r>
            <w:r w:rsidRPr="008F5FB2">
              <w:rPr>
                <w:rFonts w:ascii="Arial" w:eastAsia="Arial Unicode MS" w:hAnsi="Arial" w:cs="Arial"/>
                <w:bCs/>
                <w:sz w:val="24"/>
                <w:szCs w:val="24"/>
              </w:rPr>
              <w:t xml:space="preserve"> </w:t>
            </w:r>
          </w:p>
        </w:tc>
      </w:tr>
      <w:tr w:rsidR="00661691" w:rsidRPr="00417BDE" w14:paraId="11B43743"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75D97EB7" w14:textId="77777777" w:rsidR="00661691" w:rsidRPr="00417BDE" w:rsidRDefault="00661691" w:rsidP="00034530">
            <w:pPr>
              <w:pStyle w:val="Akapitzlist"/>
              <w:autoSpaceDE w:val="0"/>
              <w:autoSpaceDN w:val="0"/>
              <w:adjustRightInd w:val="0"/>
              <w:spacing w:after="0" w:line="360" w:lineRule="auto"/>
              <w:ind w:left="0"/>
              <w:rPr>
                <w:rFonts w:ascii="Arial" w:hAnsi="Arial" w:cs="Arial"/>
                <w:b/>
                <w:color w:val="FF0000"/>
                <w:sz w:val="24"/>
                <w:szCs w:val="24"/>
              </w:rPr>
            </w:pPr>
          </w:p>
        </w:tc>
        <w:tc>
          <w:tcPr>
            <w:tcW w:w="5143" w:type="dxa"/>
            <w:gridSpan w:val="5"/>
            <w:vAlign w:val="center"/>
          </w:tcPr>
          <w:p w14:paraId="33DF1EFA" w14:textId="77777777" w:rsidR="00661691" w:rsidRPr="00417BDE" w:rsidRDefault="00661691" w:rsidP="00034530">
            <w:pPr>
              <w:pStyle w:val="Akapitzlist"/>
              <w:autoSpaceDE w:val="0"/>
              <w:autoSpaceDN w:val="0"/>
              <w:adjustRightInd w:val="0"/>
              <w:spacing w:after="0" w:line="360" w:lineRule="auto"/>
              <w:ind w:left="0"/>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NIE</w:t>
            </w:r>
          </w:p>
        </w:tc>
      </w:tr>
      <w:tr w:rsidR="00661691" w:rsidRPr="003D6716" w14:paraId="4D19A89F"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49B8C208" w14:textId="6D8F6045"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bierna zawodowo</w:t>
            </w:r>
            <w:r w:rsidR="00661691" w:rsidRPr="003D6716">
              <w:rPr>
                <w:rFonts w:ascii="Arial" w:hAnsi="Arial" w:cs="Arial"/>
                <w:b/>
                <w:sz w:val="24"/>
                <w:szCs w:val="24"/>
              </w:rPr>
              <w:t xml:space="preserve"> </w:t>
            </w:r>
            <w:r w:rsidR="00661691" w:rsidRPr="003D6716">
              <w:rPr>
                <w:rFonts w:ascii="Arial" w:hAnsi="Arial" w:cs="Arial"/>
                <w:b/>
                <w:sz w:val="24"/>
                <w:szCs w:val="24"/>
              </w:rPr>
              <w:br/>
              <w:t>(należy wypełnić w przypadku zaznaczenia „NIE” w pkt. 15 i 16)</w:t>
            </w:r>
          </w:p>
        </w:tc>
        <w:tc>
          <w:tcPr>
            <w:tcW w:w="835" w:type="dxa"/>
            <w:gridSpan w:val="2"/>
            <w:vAlign w:val="center"/>
          </w:tcPr>
          <w:p w14:paraId="4FF88BB1"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D13D687"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która nie uczestniczy w kształceniu lub szkoleniu</w:t>
            </w:r>
          </w:p>
        </w:tc>
      </w:tr>
      <w:tr w:rsidR="00661691" w:rsidRPr="00417BDE" w14:paraId="289437BB"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6C66C2B6"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c>
          <w:tcPr>
            <w:tcW w:w="5143" w:type="dxa"/>
            <w:gridSpan w:val="5"/>
            <w:vAlign w:val="center"/>
          </w:tcPr>
          <w:p w14:paraId="3D48AFFC" w14:textId="77777777" w:rsidR="00661691" w:rsidRPr="008F5FB2" w:rsidRDefault="00661691" w:rsidP="00034530">
            <w:pPr>
              <w:autoSpaceDE w:val="0"/>
              <w:autoSpaceDN w:val="0"/>
              <w:adjustRightInd w:val="0"/>
              <w:spacing w:after="0" w:line="360" w:lineRule="auto"/>
              <w:ind w:left="-98"/>
              <w:rPr>
                <w:rFonts w:ascii="Arial" w:eastAsia="Arial Unicode MS" w:hAnsi="Arial" w:cs="Arial"/>
                <w:bCs/>
                <w:sz w:val="24"/>
                <w:szCs w:val="24"/>
              </w:rPr>
            </w:pPr>
            <w:r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 </w:t>
            </w:r>
          </w:p>
        </w:tc>
      </w:tr>
    </w:tbl>
    <w:p w14:paraId="592ACAF6" w14:textId="77777777" w:rsidR="00AB260A" w:rsidRPr="00417BDE" w:rsidRDefault="00AB260A"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2FAF3968" w14:textId="64D15498" w:rsidR="008F4C59" w:rsidRPr="00DC5407" w:rsidRDefault="008F4C59"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Specjalne Potrzeby (wypełnia Kandydat)</w:t>
      </w:r>
    </w:p>
    <w:p w14:paraId="5BA547D3" w14:textId="7A4E5F31"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W przypadku posiadania specjalnych potrzeb należy je oznaczyć „X” w kolumnie „Zgłoszenie potrzeby” i opisać w kolumnie „Potrzeba” (jeśli dotyczy).</w:t>
      </w:r>
      <w:r w:rsidR="00DC5407">
        <w:rPr>
          <w:rFonts w:ascii="Arial" w:hAnsi="Arial" w:cs="Arial"/>
          <w:sz w:val="24"/>
          <w:szCs w:val="24"/>
        </w:rPr>
        <w:br w:type="page"/>
      </w:r>
    </w:p>
    <w:tbl>
      <w:tblPr>
        <w:tblStyle w:val="Tabela-Siatka"/>
        <w:tblW w:w="0" w:type="auto"/>
        <w:tblLook w:val="04A0" w:firstRow="1" w:lastRow="0" w:firstColumn="1" w:lastColumn="0" w:noHBand="0" w:noVBand="1"/>
        <w:tblCaption w:val="Tabela dotycząca potrzeb."/>
        <w:tblDescription w:val="Tabela dotycząca potrzeb."/>
      </w:tblPr>
      <w:tblGrid>
        <w:gridCol w:w="5111"/>
        <w:gridCol w:w="4175"/>
      </w:tblGrid>
      <w:tr w:rsidR="00A8244F" w:rsidRPr="003835D8" w14:paraId="1F0E92BF" w14:textId="77777777" w:rsidTr="0091138D">
        <w:trPr>
          <w:tblHeader/>
        </w:trPr>
        <w:tc>
          <w:tcPr>
            <w:tcW w:w="5111" w:type="dxa"/>
          </w:tcPr>
          <w:p w14:paraId="2EFCC10D"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lastRenderedPageBreak/>
              <w:t>Potrzeba</w:t>
            </w:r>
          </w:p>
        </w:tc>
        <w:tc>
          <w:tcPr>
            <w:tcW w:w="4177" w:type="dxa"/>
          </w:tcPr>
          <w:p w14:paraId="3186E511"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t>Zgłoszone potrzeby</w:t>
            </w:r>
          </w:p>
        </w:tc>
      </w:tr>
      <w:tr w:rsidR="00A8244F" w:rsidRPr="00417BDE" w14:paraId="43BF731F" w14:textId="77777777" w:rsidTr="003835D8">
        <w:tc>
          <w:tcPr>
            <w:tcW w:w="5111" w:type="dxa"/>
          </w:tcPr>
          <w:p w14:paraId="0D206D80" w14:textId="210FF045"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Specjalnego dostosowania przestrzeni w związku z niepełnosprawnością ruchową -</w:t>
            </w:r>
            <w:r w:rsidR="006B67C2" w:rsidRPr="00417BDE">
              <w:rPr>
                <w:rFonts w:ascii="Arial" w:hAnsi="Arial" w:cs="Arial"/>
                <w:sz w:val="24"/>
                <w:szCs w:val="24"/>
              </w:rPr>
              <w:t xml:space="preserve"> </w:t>
            </w:r>
            <w:r w:rsidR="003835D8">
              <w:rPr>
                <w:rFonts w:ascii="Arial" w:hAnsi="Arial" w:cs="Arial"/>
                <w:sz w:val="24"/>
                <w:szCs w:val="24"/>
              </w:rPr>
              <w:t xml:space="preserve">proszę opisać </w:t>
            </w:r>
            <w:r w:rsidRPr="00417BDE">
              <w:rPr>
                <w:rFonts w:ascii="Arial" w:hAnsi="Arial" w:cs="Arial"/>
                <w:sz w:val="24"/>
                <w:szCs w:val="24"/>
              </w:rPr>
              <w:t>jakiego:.............................</w:t>
            </w:r>
            <w:r w:rsidR="00A8244F" w:rsidRPr="00417BDE">
              <w:rPr>
                <w:rFonts w:ascii="Arial" w:hAnsi="Arial" w:cs="Arial"/>
                <w:sz w:val="24"/>
                <w:szCs w:val="24"/>
              </w:rPr>
              <w:t>................................</w:t>
            </w:r>
          </w:p>
        </w:tc>
        <w:tc>
          <w:tcPr>
            <w:tcW w:w="4177" w:type="dxa"/>
          </w:tcPr>
          <w:p w14:paraId="30157F3F" w14:textId="77777777" w:rsidR="008F4C59" w:rsidRPr="00417BDE" w:rsidRDefault="008F4C59" w:rsidP="00034530">
            <w:pPr>
              <w:spacing w:after="0" w:line="360" w:lineRule="auto"/>
              <w:rPr>
                <w:rFonts w:ascii="Arial" w:hAnsi="Arial" w:cs="Arial"/>
                <w:sz w:val="24"/>
                <w:szCs w:val="24"/>
              </w:rPr>
            </w:pPr>
          </w:p>
        </w:tc>
      </w:tr>
      <w:tr w:rsidR="00A8244F" w:rsidRPr="00417BDE" w14:paraId="4C683ED5" w14:textId="77777777" w:rsidTr="003835D8">
        <w:tc>
          <w:tcPr>
            <w:tcW w:w="5111" w:type="dxa"/>
          </w:tcPr>
          <w:p w14:paraId="22B040EF"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tłumacza</w:t>
            </w:r>
            <w:r w:rsidR="006B67C2" w:rsidRPr="00417BDE">
              <w:rPr>
                <w:rFonts w:ascii="Arial" w:hAnsi="Arial" w:cs="Arial"/>
                <w:sz w:val="24"/>
                <w:szCs w:val="24"/>
              </w:rPr>
              <w:t xml:space="preserve"> </w:t>
            </w:r>
            <w:r w:rsidRPr="00417BDE">
              <w:rPr>
                <w:rFonts w:ascii="Arial" w:hAnsi="Arial" w:cs="Arial"/>
                <w:sz w:val="24"/>
                <w:szCs w:val="24"/>
              </w:rPr>
              <w:t>migowego</w:t>
            </w:r>
          </w:p>
        </w:tc>
        <w:tc>
          <w:tcPr>
            <w:tcW w:w="4177" w:type="dxa"/>
          </w:tcPr>
          <w:p w14:paraId="5EB7CE0A" w14:textId="77777777" w:rsidR="008F4C59" w:rsidRPr="00417BDE" w:rsidRDefault="008F4C59" w:rsidP="00034530">
            <w:pPr>
              <w:spacing w:after="0" w:line="360" w:lineRule="auto"/>
              <w:rPr>
                <w:rFonts w:ascii="Arial" w:hAnsi="Arial" w:cs="Arial"/>
                <w:sz w:val="24"/>
                <w:szCs w:val="24"/>
              </w:rPr>
            </w:pPr>
          </w:p>
        </w:tc>
      </w:tr>
      <w:tr w:rsidR="00A8244F" w:rsidRPr="00417BDE" w14:paraId="2A23EA88" w14:textId="77777777" w:rsidTr="003835D8">
        <w:tc>
          <w:tcPr>
            <w:tcW w:w="5111" w:type="dxa"/>
          </w:tcPr>
          <w:p w14:paraId="768CC88C"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druku materiałów powiększoną czcionką</w:t>
            </w:r>
          </w:p>
          <w:p w14:paraId="563F4C1E" w14:textId="77777777" w:rsidR="006F445C" w:rsidRPr="00417BDE" w:rsidRDefault="006F445C" w:rsidP="00034530">
            <w:pPr>
              <w:spacing w:after="0" w:line="360" w:lineRule="auto"/>
              <w:rPr>
                <w:rFonts w:ascii="Arial" w:hAnsi="Arial" w:cs="Arial"/>
                <w:sz w:val="24"/>
                <w:szCs w:val="24"/>
              </w:rPr>
            </w:pPr>
          </w:p>
        </w:tc>
        <w:tc>
          <w:tcPr>
            <w:tcW w:w="4177" w:type="dxa"/>
          </w:tcPr>
          <w:p w14:paraId="5557F376" w14:textId="77777777" w:rsidR="008F4C59" w:rsidRPr="00417BDE" w:rsidRDefault="008F4C59" w:rsidP="00034530">
            <w:pPr>
              <w:spacing w:after="0" w:line="360" w:lineRule="auto"/>
              <w:rPr>
                <w:rFonts w:ascii="Arial" w:hAnsi="Arial" w:cs="Arial"/>
                <w:sz w:val="24"/>
                <w:szCs w:val="24"/>
              </w:rPr>
            </w:pPr>
          </w:p>
        </w:tc>
      </w:tr>
      <w:tr w:rsidR="00A8244F" w:rsidRPr="00417BDE" w14:paraId="6E0CDAB9" w14:textId="77777777" w:rsidTr="003835D8">
        <w:tc>
          <w:tcPr>
            <w:tcW w:w="5111" w:type="dxa"/>
          </w:tcPr>
          <w:p w14:paraId="3EE93621"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Dostosowania  posiłków celem uwzględnienia specyficznych potrzeb żywieniowych -</w:t>
            </w:r>
            <w:r w:rsidR="006B67C2" w:rsidRPr="00417BDE">
              <w:rPr>
                <w:rFonts w:ascii="Arial" w:hAnsi="Arial" w:cs="Arial"/>
                <w:sz w:val="24"/>
                <w:szCs w:val="24"/>
              </w:rPr>
              <w:t xml:space="preserve"> </w:t>
            </w:r>
            <w:r w:rsidRPr="00417BDE">
              <w:rPr>
                <w:rFonts w:ascii="Arial" w:hAnsi="Arial" w:cs="Arial"/>
                <w:sz w:val="24"/>
                <w:szCs w:val="24"/>
              </w:rPr>
              <w:t>proszę opisać jakich:....................................</w:t>
            </w:r>
          </w:p>
        </w:tc>
        <w:tc>
          <w:tcPr>
            <w:tcW w:w="4177" w:type="dxa"/>
          </w:tcPr>
          <w:p w14:paraId="13CE57D9" w14:textId="77777777" w:rsidR="008F4C59" w:rsidRPr="00417BDE" w:rsidRDefault="008F4C59" w:rsidP="00034530">
            <w:pPr>
              <w:spacing w:after="0" w:line="360" w:lineRule="auto"/>
              <w:rPr>
                <w:rFonts w:ascii="Arial" w:hAnsi="Arial" w:cs="Arial"/>
                <w:sz w:val="24"/>
                <w:szCs w:val="24"/>
              </w:rPr>
            </w:pPr>
          </w:p>
        </w:tc>
      </w:tr>
      <w:tr w:rsidR="00A8244F" w:rsidRPr="00417BDE" w14:paraId="2625F82A" w14:textId="77777777" w:rsidTr="003835D8">
        <w:tc>
          <w:tcPr>
            <w:tcW w:w="5111" w:type="dxa"/>
          </w:tcPr>
          <w:p w14:paraId="7E2FE290"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Inne specjalne potrzeby -</w:t>
            </w:r>
            <w:r w:rsidR="006B67C2" w:rsidRPr="00417BDE">
              <w:rPr>
                <w:rFonts w:ascii="Arial" w:hAnsi="Arial" w:cs="Arial"/>
                <w:sz w:val="24"/>
                <w:szCs w:val="24"/>
              </w:rPr>
              <w:t xml:space="preserve"> </w:t>
            </w:r>
            <w:r w:rsidRPr="00417BDE">
              <w:rPr>
                <w:rFonts w:ascii="Arial" w:hAnsi="Arial" w:cs="Arial"/>
                <w:sz w:val="24"/>
                <w:szCs w:val="24"/>
              </w:rPr>
              <w:t>proszę opisać jakie:........................................</w:t>
            </w:r>
          </w:p>
        </w:tc>
        <w:tc>
          <w:tcPr>
            <w:tcW w:w="4177" w:type="dxa"/>
          </w:tcPr>
          <w:p w14:paraId="0E13BC28" w14:textId="77777777" w:rsidR="008F4C59" w:rsidRPr="00417BDE" w:rsidRDefault="008F4C59" w:rsidP="00034530">
            <w:pPr>
              <w:spacing w:after="0" w:line="360" w:lineRule="auto"/>
              <w:rPr>
                <w:rFonts w:ascii="Arial" w:hAnsi="Arial" w:cs="Arial"/>
                <w:sz w:val="24"/>
                <w:szCs w:val="24"/>
              </w:rPr>
            </w:pPr>
          </w:p>
        </w:tc>
      </w:tr>
    </w:tbl>
    <w:p w14:paraId="20B592D0" w14:textId="115062FA" w:rsidR="00B71A92" w:rsidRPr="007A49BA" w:rsidRDefault="003835D8" w:rsidP="00F61ED8">
      <w:pPr>
        <w:pStyle w:val="Akapitzlist"/>
        <w:numPr>
          <w:ilvl w:val="0"/>
          <w:numId w:val="20"/>
        </w:numPr>
        <w:spacing w:before="240" w:after="240" w:line="360" w:lineRule="auto"/>
        <w:ind w:left="714" w:hanging="357"/>
        <w:rPr>
          <w:rFonts w:ascii="Arial" w:hAnsi="Arial" w:cs="Arial"/>
          <w:b/>
          <w:sz w:val="24"/>
          <w:szCs w:val="24"/>
        </w:rPr>
      </w:pPr>
      <w:r>
        <w:rPr>
          <w:rFonts w:ascii="Arial" w:hAnsi="Arial" w:cs="Arial"/>
          <w:b/>
          <w:bCs/>
          <w:sz w:val="24"/>
          <w:szCs w:val="24"/>
        </w:rPr>
        <w:br w:type="page"/>
      </w:r>
      <w:r w:rsidR="00B71A92" w:rsidRPr="007A49BA">
        <w:rPr>
          <w:rFonts w:ascii="Arial" w:hAnsi="Arial" w:cs="Arial"/>
          <w:b/>
          <w:sz w:val="24"/>
          <w:szCs w:val="24"/>
        </w:rPr>
        <w:lastRenderedPageBreak/>
        <w:t xml:space="preserve">OŚWIADCZENIA </w:t>
      </w:r>
    </w:p>
    <w:p w14:paraId="269FF43D" w14:textId="78A77B95"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SPEŁNIAM KRYTERIA KWALIFIKOWALNOŚCI GRUPY DOCELOWEJ uprawniające do udziału w Projekcie, to znaczy, że jestem: </w:t>
      </w:r>
    </w:p>
    <w:p w14:paraId="1A18729F" w14:textId="4D5D44BE" w:rsidR="004124BA" w:rsidRDefault="00180FC5" w:rsidP="00C77C56">
      <w:pPr>
        <w:pStyle w:val="Akapitzlist"/>
        <w:numPr>
          <w:ilvl w:val="0"/>
          <w:numId w:val="27"/>
        </w:numPr>
        <w:autoSpaceDE w:val="0"/>
        <w:autoSpaceDN w:val="0"/>
        <w:adjustRightInd w:val="0"/>
        <w:spacing w:after="0" w:line="360" w:lineRule="auto"/>
        <w:rPr>
          <w:rFonts w:ascii="Arial" w:hAnsi="Arial" w:cs="Arial"/>
          <w:sz w:val="24"/>
          <w:szCs w:val="24"/>
        </w:rPr>
      </w:pPr>
      <w:r w:rsidRPr="004124BA">
        <w:rPr>
          <w:rFonts w:ascii="Arial" w:hAnsi="Arial" w:cs="Arial"/>
          <w:sz w:val="24"/>
          <w:szCs w:val="24"/>
        </w:rPr>
        <w:t xml:space="preserve">pracownikiem </w:t>
      </w:r>
      <w:r w:rsidR="00126EC8" w:rsidRPr="004124BA">
        <w:rPr>
          <w:rFonts w:ascii="Arial" w:hAnsi="Arial" w:cs="Arial"/>
          <w:sz w:val="24"/>
          <w:szCs w:val="24"/>
        </w:rPr>
        <w:t>OWES</w:t>
      </w:r>
      <w:r w:rsidR="004124BA">
        <w:rPr>
          <w:rFonts w:ascii="Arial" w:hAnsi="Arial" w:cs="Arial"/>
          <w:sz w:val="24"/>
          <w:szCs w:val="24"/>
        </w:rPr>
        <w:t xml:space="preserve"> </w:t>
      </w:r>
      <w:r w:rsidR="00B71A92" w:rsidRPr="000119D7">
        <w:rPr>
          <w:rFonts w:ascii="Arial" w:hAnsi="Arial" w:cs="Arial"/>
          <w:sz w:val="24"/>
          <w:szCs w:val="24"/>
        </w:rPr>
        <w:t xml:space="preserve">oraz </w:t>
      </w:r>
    </w:p>
    <w:p w14:paraId="686599C5" w14:textId="0E2316D3" w:rsidR="004124BA" w:rsidRDefault="00B71A92" w:rsidP="00C77C56">
      <w:pPr>
        <w:pStyle w:val="Akapitzlist"/>
        <w:numPr>
          <w:ilvl w:val="0"/>
          <w:numId w:val="27"/>
        </w:numPr>
        <w:autoSpaceDE w:val="0"/>
        <w:autoSpaceDN w:val="0"/>
        <w:adjustRightInd w:val="0"/>
        <w:spacing w:after="0" w:line="360" w:lineRule="auto"/>
        <w:rPr>
          <w:rFonts w:ascii="Arial" w:hAnsi="Arial" w:cs="Arial"/>
          <w:sz w:val="24"/>
          <w:szCs w:val="24"/>
        </w:rPr>
      </w:pPr>
      <w:r w:rsidRPr="000119D7">
        <w:rPr>
          <w:rFonts w:ascii="Arial" w:hAnsi="Arial" w:cs="Arial"/>
          <w:sz w:val="24"/>
          <w:szCs w:val="24"/>
        </w:rPr>
        <w:t xml:space="preserve">podmiot / jednostka, której jestem </w:t>
      </w:r>
      <w:r w:rsidR="00E00B1E" w:rsidRPr="000119D7">
        <w:rPr>
          <w:rFonts w:ascii="Arial" w:hAnsi="Arial" w:cs="Arial"/>
          <w:sz w:val="24"/>
          <w:szCs w:val="24"/>
        </w:rPr>
        <w:t xml:space="preserve">pracownikiem </w:t>
      </w:r>
      <w:r w:rsidRPr="000119D7">
        <w:rPr>
          <w:rFonts w:ascii="Arial" w:hAnsi="Arial" w:cs="Arial"/>
          <w:sz w:val="24"/>
          <w:szCs w:val="24"/>
        </w:rPr>
        <w:t>działa na terenie województwa małopolskiego</w:t>
      </w:r>
      <w:r w:rsidR="00126EC8" w:rsidRPr="000119D7">
        <w:rPr>
          <w:rFonts w:ascii="Arial" w:hAnsi="Arial" w:cs="Arial"/>
          <w:sz w:val="24"/>
          <w:szCs w:val="24"/>
        </w:rPr>
        <w:t xml:space="preserve">, śląskiego </w:t>
      </w:r>
      <w:r w:rsidR="00481A28" w:rsidRPr="000119D7">
        <w:rPr>
          <w:rFonts w:ascii="Arial" w:hAnsi="Arial" w:cs="Arial"/>
          <w:sz w:val="24"/>
          <w:szCs w:val="24"/>
        </w:rPr>
        <w:t xml:space="preserve">lub </w:t>
      </w:r>
      <w:r w:rsidR="00126EC8" w:rsidRPr="000119D7">
        <w:rPr>
          <w:rFonts w:ascii="Arial" w:hAnsi="Arial" w:cs="Arial"/>
          <w:sz w:val="24"/>
          <w:szCs w:val="24"/>
        </w:rPr>
        <w:t>świętokrzyskiego</w:t>
      </w:r>
      <w:r w:rsidR="00233075" w:rsidRPr="000119D7">
        <w:rPr>
          <w:rFonts w:ascii="Arial" w:hAnsi="Arial" w:cs="Arial"/>
          <w:sz w:val="24"/>
          <w:szCs w:val="24"/>
        </w:rPr>
        <w:t>.</w:t>
      </w:r>
    </w:p>
    <w:p w14:paraId="33878C51"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0119D7">
        <w:rPr>
          <w:rFonts w:ascii="Arial" w:hAnsi="Arial" w:cs="Arial"/>
          <w:sz w:val="24"/>
          <w:szCs w:val="24"/>
        </w:rPr>
        <w:t xml:space="preserve">Oświadczam, że </w:t>
      </w:r>
      <w:r w:rsidRPr="003D6716">
        <w:rPr>
          <w:rFonts w:ascii="Arial" w:hAnsi="Arial" w:cs="Arial"/>
          <w:sz w:val="24"/>
          <w:szCs w:val="24"/>
        </w:rPr>
        <w:t xml:space="preserve">zapoznałam/em się z </w:t>
      </w:r>
      <w:r w:rsidRPr="003D6716">
        <w:rPr>
          <w:rFonts w:ascii="Arial" w:hAnsi="Arial" w:cs="Arial"/>
          <w:i/>
          <w:iCs/>
          <w:sz w:val="24"/>
          <w:szCs w:val="24"/>
        </w:rPr>
        <w:t xml:space="preserve">Regulaminem </w:t>
      </w:r>
      <w:r w:rsidRPr="000119D7">
        <w:rPr>
          <w:rFonts w:ascii="Arial" w:hAnsi="Arial" w:cs="Arial"/>
          <w:i/>
          <w:iCs/>
          <w:sz w:val="24"/>
          <w:szCs w:val="24"/>
        </w:rPr>
        <w:t xml:space="preserve">naboru i uczestnictwa w </w:t>
      </w:r>
      <w:r w:rsidR="00233075" w:rsidRPr="000119D7">
        <w:rPr>
          <w:rFonts w:ascii="Arial" w:hAnsi="Arial" w:cs="Arial"/>
          <w:i/>
          <w:iCs/>
          <w:sz w:val="24"/>
          <w:szCs w:val="24"/>
        </w:rPr>
        <w:t xml:space="preserve">modułach szkoleniowych </w:t>
      </w:r>
      <w:r w:rsidRPr="000119D7">
        <w:rPr>
          <w:rFonts w:ascii="Arial" w:hAnsi="Arial" w:cs="Arial"/>
          <w:i/>
          <w:iCs/>
          <w:sz w:val="24"/>
          <w:szCs w:val="24"/>
        </w:rPr>
        <w:t xml:space="preserve">oraz </w:t>
      </w:r>
      <w:r w:rsidR="00233075" w:rsidRPr="000119D7">
        <w:rPr>
          <w:rFonts w:ascii="Arial" w:hAnsi="Arial" w:cs="Arial"/>
          <w:i/>
          <w:iCs/>
          <w:sz w:val="24"/>
          <w:szCs w:val="24"/>
        </w:rPr>
        <w:t xml:space="preserve">spotkaniach sieciujących </w:t>
      </w:r>
      <w:r w:rsidRPr="000119D7">
        <w:rPr>
          <w:rFonts w:ascii="Arial" w:hAnsi="Arial" w:cs="Arial"/>
          <w:i/>
          <w:iCs/>
          <w:sz w:val="24"/>
          <w:szCs w:val="24"/>
        </w:rPr>
        <w:t>w ramach Projektu pn. „</w:t>
      </w:r>
      <w:r w:rsidR="00233075" w:rsidRPr="000119D7">
        <w:rPr>
          <w:rFonts w:ascii="Arial" w:hAnsi="Arial" w:cs="Arial"/>
          <w:i/>
          <w:iCs/>
          <w:sz w:val="24"/>
          <w:szCs w:val="24"/>
        </w:rPr>
        <w:t xml:space="preserve">Podniesienie kompetencji kadr OWES </w:t>
      </w:r>
      <w:r w:rsidRPr="000119D7">
        <w:rPr>
          <w:rFonts w:ascii="Arial" w:hAnsi="Arial" w:cs="Arial"/>
          <w:i/>
          <w:iCs/>
          <w:sz w:val="24"/>
          <w:szCs w:val="24"/>
        </w:rPr>
        <w:t xml:space="preserve">", </w:t>
      </w:r>
      <w:r w:rsidRPr="003D6716">
        <w:rPr>
          <w:rFonts w:ascii="Arial" w:hAnsi="Arial" w:cs="Arial"/>
          <w:sz w:val="24"/>
          <w:szCs w:val="24"/>
        </w:rPr>
        <w:t xml:space="preserve">akceptuję jego warunki i zobowiązuję się do stosowania </w:t>
      </w:r>
      <w:r w:rsidRPr="003D6716">
        <w:rPr>
          <w:rFonts w:ascii="Arial" w:hAnsi="Arial" w:cs="Arial"/>
          <w:i/>
          <w:iCs/>
          <w:sz w:val="24"/>
          <w:szCs w:val="24"/>
        </w:rPr>
        <w:t>Regulaminu</w:t>
      </w:r>
      <w:r w:rsidRPr="000119D7">
        <w:rPr>
          <w:rFonts w:ascii="Arial" w:hAnsi="Arial" w:cs="Arial"/>
          <w:sz w:val="24"/>
          <w:szCs w:val="24"/>
        </w:rPr>
        <w:t xml:space="preserve">. </w:t>
      </w:r>
    </w:p>
    <w:p w14:paraId="61135D29"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Potwierdzam wypełnienie wobec mnie obowiązku informacyjnego w zakresie przetwarzania przez Regionalny Ośrodek Polityki Społecznej w Krakowie moich danych osobowych niezbędnych do realizacji PO WER. </w:t>
      </w:r>
    </w:p>
    <w:p w14:paraId="3A46FC2C"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wyrażam zgodę na wykorzystywanie mojego wizerunku do celów związanych z realizacją Projektu. Wyrażenie zgody jest jednoznaczne z tym, że fotografie, filmy lub nagrania wykonane podczas realizacji Projektu </w:t>
      </w:r>
      <w:r w:rsidR="00233075" w:rsidRPr="004124BA">
        <w:rPr>
          <w:rFonts w:ascii="Arial" w:hAnsi="Arial" w:cs="Arial"/>
          <w:sz w:val="24"/>
          <w:szCs w:val="24"/>
        </w:rPr>
        <w:t>mogą być zamieszczone na Stronach internetowych</w:t>
      </w:r>
      <w:r w:rsidRPr="004124BA">
        <w:rPr>
          <w:rFonts w:ascii="Arial" w:hAnsi="Arial" w:cs="Arial"/>
          <w:sz w:val="24"/>
          <w:szCs w:val="24"/>
        </w:rPr>
        <w:t xml:space="preserve"> ROPS i na Stronie internetowej Województwa Małopolskiego</w:t>
      </w:r>
      <w:r w:rsidR="00481A28" w:rsidRPr="004124BA">
        <w:rPr>
          <w:rFonts w:ascii="Arial" w:hAnsi="Arial" w:cs="Arial"/>
          <w:sz w:val="24"/>
          <w:szCs w:val="24"/>
        </w:rPr>
        <w:t xml:space="preserve">, profilach </w:t>
      </w:r>
      <w:proofErr w:type="spellStart"/>
      <w:r w:rsidR="00FA43C5" w:rsidRPr="004124BA">
        <w:rPr>
          <w:rFonts w:ascii="Arial" w:hAnsi="Arial" w:cs="Arial"/>
          <w:sz w:val="24"/>
          <w:szCs w:val="24"/>
        </w:rPr>
        <w:t>facebookowych</w:t>
      </w:r>
      <w:proofErr w:type="spellEnd"/>
      <w:r w:rsidRPr="004124BA">
        <w:rPr>
          <w:rFonts w:ascii="Arial" w:hAnsi="Arial" w:cs="Arial"/>
          <w:sz w:val="24"/>
          <w:szCs w:val="24"/>
        </w:rPr>
        <w:t xml:space="preserve"> </w:t>
      </w:r>
      <w:r w:rsidR="00A635DE" w:rsidRPr="004124BA">
        <w:rPr>
          <w:rFonts w:ascii="Arial" w:hAnsi="Arial" w:cs="Arial"/>
          <w:sz w:val="24"/>
          <w:szCs w:val="24"/>
        </w:rPr>
        <w:t xml:space="preserve">ww. podmiotów </w:t>
      </w:r>
      <w:r w:rsidRPr="004124BA">
        <w:rPr>
          <w:rFonts w:ascii="Arial" w:hAnsi="Arial" w:cs="Arial"/>
          <w:sz w:val="24"/>
          <w:szCs w:val="24"/>
        </w:rPr>
        <w:t xml:space="preserve">oraz wykorzystane w materiałach drukowanych. </w:t>
      </w:r>
    </w:p>
    <w:p w14:paraId="2D853C84"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Jestem świadoma/y, że złożenie Formularza zgłoszeniowego nie jest równoznaczne z zakwalifikowaniem do udziału w Projekcie. </w:t>
      </w:r>
    </w:p>
    <w:p w14:paraId="097FCD18"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zostałam/em poinformowana/y, że Projekt współfinansowany jest ze środków Unii Europejskiej w ramach Europejskiego Funduszu Społecznego. </w:t>
      </w:r>
    </w:p>
    <w:p w14:paraId="0144840D"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iż nie otrzymywałam/em oraz nie otrzymuję wsparcia z innych źródeł w zakresie tożsamym lub zbliżonym do możliwego do otrzymania w ramach Projektu pn. </w:t>
      </w:r>
      <w:r w:rsidRPr="004124BA">
        <w:rPr>
          <w:rFonts w:ascii="Arial" w:hAnsi="Arial" w:cs="Arial"/>
          <w:i/>
          <w:iCs/>
          <w:sz w:val="24"/>
          <w:szCs w:val="24"/>
        </w:rPr>
        <w:t>„</w:t>
      </w:r>
      <w:r w:rsidR="00233075" w:rsidRPr="004124BA">
        <w:rPr>
          <w:rFonts w:ascii="Arial" w:hAnsi="Arial" w:cs="Arial"/>
          <w:i/>
          <w:iCs/>
          <w:sz w:val="24"/>
          <w:szCs w:val="24"/>
        </w:rPr>
        <w:t>Podniesienie kompetencji kadr OWES</w:t>
      </w:r>
      <w:r w:rsidRPr="004124BA">
        <w:rPr>
          <w:rFonts w:ascii="Arial" w:hAnsi="Arial" w:cs="Arial"/>
          <w:i/>
          <w:iCs/>
          <w:sz w:val="24"/>
          <w:szCs w:val="24"/>
        </w:rPr>
        <w:t>”</w:t>
      </w:r>
      <w:r w:rsidRPr="004124BA">
        <w:rPr>
          <w:rFonts w:ascii="Arial" w:hAnsi="Arial" w:cs="Arial"/>
          <w:sz w:val="24"/>
          <w:szCs w:val="24"/>
        </w:rPr>
        <w:t xml:space="preserve">, które spowodowałoby podwójne finansowanie wydatków. </w:t>
      </w:r>
    </w:p>
    <w:p w14:paraId="7DC2D37A" w14:textId="3C8A9554"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Uprzedzona/y o odpowiedzialności karnej za składanie oświadczeń niezgodnych z prawdą lub zatajanie prawdy, oświadczam, że dane zawarte w niniejszym </w:t>
      </w:r>
      <w:r w:rsidRPr="004124BA">
        <w:rPr>
          <w:rFonts w:ascii="Arial" w:hAnsi="Arial" w:cs="Arial"/>
          <w:i/>
          <w:iCs/>
          <w:sz w:val="24"/>
          <w:szCs w:val="24"/>
        </w:rPr>
        <w:t xml:space="preserve">Formularzu </w:t>
      </w:r>
      <w:r w:rsidRPr="004124BA">
        <w:rPr>
          <w:rFonts w:ascii="Arial" w:hAnsi="Arial" w:cs="Arial"/>
          <w:sz w:val="24"/>
          <w:szCs w:val="24"/>
        </w:rPr>
        <w:t xml:space="preserve">są prawdziwe i zgodne ze stanem faktycznym. </w:t>
      </w:r>
    </w:p>
    <w:p w14:paraId="3637F7B1"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p>
    <w:p w14:paraId="1C260B42"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lastRenderedPageBreak/>
        <w:t xml:space="preserve">…..……………………………………… …………………………………………… </w:t>
      </w:r>
    </w:p>
    <w:p w14:paraId="7A8AA12A" w14:textId="77777777" w:rsidR="00B71A92" w:rsidRPr="00417BDE" w:rsidRDefault="00B71A92" w:rsidP="00F61ED8">
      <w:pPr>
        <w:numPr>
          <w:ilvl w:val="1"/>
          <w:numId w:val="3"/>
        </w:num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DATA CZYTELNY PODPIS KANDYDATA</w:t>
      </w:r>
    </w:p>
    <w:p w14:paraId="3633D5A6" w14:textId="6D420094" w:rsidR="00500892" w:rsidRPr="00417BDE" w:rsidRDefault="00500892" w:rsidP="00034530">
      <w:pPr>
        <w:spacing w:after="0" w:line="240" w:lineRule="auto"/>
        <w:rPr>
          <w:rFonts w:ascii="Arial" w:hAnsi="Arial" w:cs="Arial"/>
          <w:b/>
          <w:sz w:val="24"/>
          <w:szCs w:val="24"/>
        </w:rPr>
      </w:pPr>
    </w:p>
    <w:p w14:paraId="7D980F9A" w14:textId="77777777" w:rsidR="00CF1410" w:rsidRPr="00417BDE" w:rsidRDefault="00342C1A" w:rsidP="00034530">
      <w:pPr>
        <w:spacing w:after="0" w:line="360" w:lineRule="auto"/>
        <w:rPr>
          <w:rFonts w:ascii="Arial" w:hAnsi="Arial" w:cs="Arial"/>
          <w:b/>
          <w:sz w:val="24"/>
          <w:szCs w:val="24"/>
        </w:rPr>
      </w:pPr>
      <w:r w:rsidRPr="00417BDE">
        <w:rPr>
          <w:rFonts w:ascii="Arial" w:hAnsi="Arial" w:cs="Arial"/>
          <w:b/>
          <w:sz w:val="24"/>
          <w:szCs w:val="24"/>
        </w:rPr>
        <w:t xml:space="preserve">OŚWIADCZENIE UCZESTNIKA PROJEKTU </w:t>
      </w:r>
    </w:p>
    <w:p w14:paraId="4D9B8007" w14:textId="77777777" w:rsidR="00CF1410" w:rsidRPr="00417BDE" w:rsidRDefault="00342C1A" w:rsidP="00034530">
      <w:pPr>
        <w:spacing w:after="0" w:line="360" w:lineRule="auto"/>
        <w:rPr>
          <w:rFonts w:ascii="Arial" w:hAnsi="Arial" w:cs="Arial"/>
          <w:sz w:val="24"/>
          <w:szCs w:val="24"/>
        </w:rPr>
      </w:pPr>
      <w:r w:rsidRPr="00417BDE">
        <w:rPr>
          <w:rFonts w:ascii="Arial" w:hAnsi="Arial" w:cs="Arial"/>
          <w:sz w:val="24"/>
          <w:szCs w:val="24"/>
        </w:rPr>
        <w:t>(uwzględnia obowiązek informacyjny realizowany w związku z art. 13 i art. 14  Rozporządzenia Parlamentu Europejskiego i Rady (UE) 2016/679)</w:t>
      </w:r>
    </w:p>
    <w:p w14:paraId="33BAC802" w14:textId="77777777" w:rsidR="00EC5E74" w:rsidRPr="00417BDE" w:rsidRDefault="00EC5E74" w:rsidP="00034530">
      <w:pPr>
        <w:autoSpaceDE w:val="0"/>
        <w:autoSpaceDN w:val="0"/>
        <w:adjustRightInd w:val="0"/>
        <w:spacing w:after="0" w:line="360" w:lineRule="auto"/>
        <w:rPr>
          <w:rFonts w:ascii="Arial" w:hAnsi="Arial" w:cs="Arial"/>
          <w:sz w:val="24"/>
          <w:szCs w:val="24"/>
        </w:rPr>
      </w:pPr>
    </w:p>
    <w:p w14:paraId="618B7AC3" w14:textId="57535A44" w:rsidR="00342C1A" w:rsidRPr="00417BDE" w:rsidRDefault="00342C1A" w:rsidP="00034530">
      <w:pPr>
        <w:autoSpaceDE w:val="0"/>
        <w:autoSpaceDN w:val="0"/>
        <w:adjustRightInd w:val="0"/>
        <w:spacing w:after="0" w:line="360" w:lineRule="auto"/>
        <w:rPr>
          <w:rFonts w:ascii="Arial" w:hAnsi="Arial" w:cs="Arial"/>
          <w:color w:val="FF0000"/>
          <w:sz w:val="24"/>
          <w:szCs w:val="24"/>
          <w:lang w:eastAsia="pl-PL"/>
        </w:rPr>
      </w:pPr>
      <w:r w:rsidRPr="00417BDE">
        <w:rPr>
          <w:rFonts w:ascii="Arial" w:hAnsi="Arial" w:cs="Arial"/>
          <w:sz w:val="24"/>
          <w:szCs w:val="24"/>
        </w:rPr>
        <w:t xml:space="preserve">W związku z przystąpieniem do projektu pn. </w:t>
      </w:r>
      <w:r w:rsidRPr="00417BDE">
        <w:rPr>
          <w:rFonts w:ascii="Arial" w:hAnsi="Arial" w:cs="Arial"/>
          <w:i/>
          <w:sz w:val="24"/>
          <w:szCs w:val="24"/>
        </w:rPr>
        <w:t xml:space="preserve">„Podniesienie kompetencji kadr OWES” przyjmuję do wiadomości, </w:t>
      </w:r>
      <w:r w:rsidRPr="00417BDE">
        <w:rPr>
          <w:rFonts w:ascii="Arial" w:hAnsi="Arial" w:cs="Arial"/>
          <w:sz w:val="24"/>
          <w:szCs w:val="24"/>
        </w:rPr>
        <w:t>iż</w:t>
      </w:r>
      <w:r w:rsidRPr="00417BDE">
        <w:rPr>
          <w:rFonts w:ascii="Arial" w:hAnsi="Arial" w:cs="Arial"/>
          <w:sz w:val="24"/>
          <w:szCs w:val="24"/>
          <w:lang w:eastAsia="pl-PL"/>
        </w:rPr>
        <w:t xml:space="preserve">: </w:t>
      </w:r>
      <w:r w:rsidRPr="00417BDE">
        <w:rPr>
          <w:rFonts w:ascii="Arial" w:hAnsi="Arial" w:cs="Arial"/>
          <w:color w:val="FF0000"/>
          <w:sz w:val="24"/>
          <w:szCs w:val="24"/>
          <w:lang w:eastAsia="pl-PL"/>
        </w:rPr>
        <w:t xml:space="preserve"> </w:t>
      </w:r>
      <w:r w:rsidRPr="00417BDE">
        <w:rPr>
          <w:rFonts w:ascii="Arial" w:hAnsi="Arial" w:cs="Arial"/>
          <w:sz w:val="24"/>
          <w:szCs w:val="24"/>
        </w:rPr>
        <w:t>przyjmuję do wiadomości, że:</w:t>
      </w:r>
    </w:p>
    <w:p w14:paraId="5ADA23B6" w14:textId="77777777"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CCCC14" w14:textId="7D98E2A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Przetwarzanie moich danych osobowych jest zgodn</w:t>
      </w:r>
      <w:r w:rsidR="00CF1410" w:rsidRPr="005C0A80">
        <w:rPr>
          <w:rFonts w:ascii="Arial" w:hAnsi="Arial" w:cs="Arial"/>
          <w:sz w:val="24"/>
          <w:szCs w:val="24"/>
        </w:rPr>
        <w:t>e z prawem i spełnia warunki, o </w:t>
      </w:r>
      <w:r w:rsidRPr="005C0A80">
        <w:rPr>
          <w:rFonts w:ascii="Arial" w:hAnsi="Arial" w:cs="Arial"/>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1BE02AB" w14:textId="0CAC1241" w:rsidR="00342C1A" w:rsidRPr="00417BDE" w:rsidRDefault="00342C1A" w:rsidP="00F61ED8">
      <w:pPr>
        <w:numPr>
          <w:ilvl w:val="0"/>
          <w:numId w:val="4"/>
        </w:numPr>
        <w:spacing w:after="0" w:line="360" w:lineRule="auto"/>
        <w:ind w:left="1068"/>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1303/2013 z dnia </w:t>
      </w:r>
      <w:r w:rsidRPr="00417BDE">
        <w:rPr>
          <w:rFonts w:ascii="Arial" w:hAnsi="Arial" w:cs="Arial"/>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sidRPr="00417BDE">
        <w:rPr>
          <w:rFonts w:ascii="Arial" w:hAnsi="Arial" w:cs="Arial"/>
          <w:sz w:val="24"/>
          <w:szCs w:val="24"/>
        </w:rPr>
        <w:t>ego rozporządzenie Rady (WE) nr </w:t>
      </w:r>
      <w:r w:rsidRPr="00417BDE">
        <w:rPr>
          <w:rFonts w:ascii="Arial" w:hAnsi="Arial" w:cs="Arial"/>
          <w:sz w:val="24"/>
          <w:szCs w:val="24"/>
        </w:rPr>
        <w:t>1083/2006 (Dz. Urz. UE L 347 z 20.12.2013, str. 320, z późn. zm.),</w:t>
      </w:r>
    </w:p>
    <w:p w14:paraId="11792713" w14:textId="33024047" w:rsidR="00342C1A" w:rsidRPr="00417BDE" w:rsidRDefault="00342C1A" w:rsidP="00F61ED8">
      <w:pPr>
        <w:numPr>
          <w:ilvl w:val="0"/>
          <w:numId w:val="4"/>
        </w:numPr>
        <w:spacing w:after="0" w:line="360" w:lineRule="auto"/>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1304/2013 z dnia </w:t>
      </w:r>
      <w:r w:rsidRPr="00417BDE">
        <w:rPr>
          <w:rFonts w:ascii="Arial" w:hAnsi="Arial" w:cs="Arial"/>
          <w:sz w:val="24"/>
          <w:szCs w:val="24"/>
        </w:rPr>
        <w:t>17 grudnia 2013 r. w sprawie Europejskiego Funduszu Społecznego i uchylającego rozporządzenie Rady (WE) nr 1081/2006 (Dz. Urz. UE L 347 z 20.12.2013, str. 470, z późn. zm.),</w:t>
      </w:r>
    </w:p>
    <w:p w14:paraId="6FDCCC48" w14:textId="77777777" w:rsidR="00342C1A" w:rsidRPr="00417BDE"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lastRenderedPageBreak/>
        <w:t>ustawy z dnia 11 lipca 2014 r. o zasadach realizacji programów w zakresie polityki spójności finansowanych w perspektywie finansowej 2014–2020 (Dz. U. z 2018 r. poz. 1431, z późn. zm.);</w:t>
      </w:r>
    </w:p>
    <w:p w14:paraId="5E4A27B0" w14:textId="77777777" w:rsidR="00F61ED8"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CCE53E9" w14:textId="67D0E1AD" w:rsidR="00F420E6"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przetwarzane w zbiorach: „Program Operacyjny Wiedza Edukacja Rozwój”, „Centralny system teleinformatyczny wspierający real</w:t>
      </w:r>
      <w:r w:rsidR="00F420E6" w:rsidRPr="005C0A80">
        <w:rPr>
          <w:rFonts w:ascii="Arial" w:hAnsi="Arial" w:cs="Arial"/>
          <w:sz w:val="24"/>
          <w:szCs w:val="24"/>
        </w:rPr>
        <w:t xml:space="preserve">izacje programów operacyjnych”. </w:t>
      </w:r>
    </w:p>
    <w:p w14:paraId="330A47E9" w14:textId="50E16F6C" w:rsidR="00342C1A" w:rsidRPr="005C0A80" w:rsidRDefault="00F420E6"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w:t>
      </w:r>
      <w:r w:rsidR="00342C1A" w:rsidRPr="005C0A80">
        <w:rPr>
          <w:rFonts w:ascii="Arial" w:hAnsi="Arial" w:cs="Arial"/>
          <w:sz w:val="24"/>
          <w:szCs w:val="24"/>
        </w:rPr>
        <w:t xml:space="preserve">oje dane osobowe będą przetwarzane wyłącznie w celu realizacji projektu </w:t>
      </w:r>
      <w:r w:rsidR="00342C1A" w:rsidRPr="005C0A80">
        <w:rPr>
          <w:rFonts w:ascii="Arial" w:hAnsi="Arial" w:cs="Arial"/>
          <w:b/>
          <w:bCs/>
          <w:sz w:val="24"/>
          <w:szCs w:val="24"/>
        </w:rPr>
        <w:t>„</w:t>
      </w:r>
      <w:r w:rsidR="00342C1A" w:rsidRPr="005C0A80">
        <w:rPr>
          <w:rFonts w:ascii="Arial" w:hAnsi="Arial" w:cs="Arial"/>
          <w:i/>
          <w:iCs/>
          <w:sz w:val="24"/>
          <w:szCs w:val="24"/>
        </w:rPr>
        <w:t>Podniesienie kompetencji kadr OWES</w:t>
      </w:r>
      <w:r w:rsidR="00342C1A" w:rsidRPr="005C0A80">
        <w:rPr>
          <w:rFonts w:ascii="Arial" w:hAnsi="Arial" w:cs="Arial"/>
          <w:b/>
          <w:bCs/>
          <w:sz w:val="24"/>
          <w:szCs w:val="24"/>
        </w:rPr>
        <w:t>”</w:t>
      </w:r>
      <w:r w:rsidR="00342C1A" w:rsidRPr="005C0A80">
        <w:rPr>
          <w:rFonts w:ascii="Arial" w:hAnsi="Arial" w:cs="Arial"/>
          <w:sz w:val="24"/>
          <w:szCs w:val="24"/>
        </w:rPr>
        <w:t>, w szczególności potwierdzenia kwalifikowalności wydatków, udzielenia wsparcia, monitoringu</w:t>
      </w:r>
      <w:r w:rsidR="00BB7D50" w:rsidRPr="005C0A80">
        <w:rPr>
          <w:rFonts w:ascii="Arial" w:hAnsi="Arial" w:cs="Arial"/>
          <w:sz w:val="24"/>
          <w:szCs w:val="24"/>
        </w:rPr>
        <w:t>, ewaluacji, kontroli, audytu i </w:t>
      </w:r>
      <w:r w:rsidR="00342C1A" w:rsidRPr="005C0A80">
        <w:rPr>
          <w:rFonts w:ascii="Arial" w:hAnsi="Arial" w:cs="Arial"/>
          <w:sz w:val="24"/>
          <w:szCs w:val="24"/>
        </w:rPr>
        <w:t>sprawozdawczości oraz działań informacyjno-promocyjnych w ramach PO WER.</w:t>
      </w:r>
    </w:p>
    <w:p w14:paraId="698FA3B1" w14:textId="0AD4CFE4"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zostały powierzone do przetwarzania Instytucji Pośredniczącej - </w:t>
      </w:r>
      <w:r w:rsidR="00BB54D3" w:rsidRPr="005C0A80">
        <w:rPr>
          <w:rFonts w:ascii="Arial" w:hAnsi="Arial" w:cs="Arial"/>
          <w:sz w:val="24"/>
          <w:szCs w:val="24"/>
        </w:rPr>
        <w:t xml:space="preserve">Ministerstwu </w:t>
      </w:r>
      <w:r w:rsidR="00180FC5" w:rsidRPr="005C0A80">
        <w:rPr>
          <w:rFonts w:ascii="Arial" w:hAnsi="Arial" w:cs="Arial"/>
          <w:sz w:val="24"/>
          <w:szCs w:val="24"/>
        </w:rPr>
        <w:t>Rozwoju, Pracy i Technologii</w:t>
      </w:r>
      <w:r w:rsidR="00BB54D3" w:rsidRPr="005C0A80">
        <w:rPr>
          <w:rFonts w:ascii="Arial" w:hAnsi="Arial" w:cs="Arial"/>
          <w:sz w:val="24"/>
          <w:szCs w:val="24"/>
        </w:rPr>
        <w:t xml:space="preserve"> </w:t>
      </w:r>
      <w:r w:rsidR="00CF1410" w:rsidRPr="005C0A80">
        <w:rPr>
          <w:rFonts w:ascii="Arial" w:hAnsi="Arial" w:cs="Arial"/>
          <w:sz w:val="24"/>
          <w:szCs w:val="24"/>
        </w:rPr>
        <w:t xml:space="preserve">z siedzibą w Warszawie przy </w:t>
      </w:r>
      <w:r w:rsidR="00180FC5" w:rsidRPr="005C0A80">
        <w:rPr>
          <w:rFonts w:ascii="Arial" w:hAnsi="Arial" w:cs="Arial"/>
          <w:sz w:val="24"/>
          <w:szCs w:val="24"/>
        </w:rPr>
        <w:t xml:space="preserve">Pl. Trzech Krzyży </w:t>
      </w:r>
      <w:r w:rsidR="00BB54D3" w:rsidRPr="005C0A80">
        <w:rPr>
          <w:rFonts w:ascii="Arial" w:hAnsi="Arial" w:cs="Arial"/>
          <w:sz w:val="24"/>
          <w:szCs w:val="24"/>
        </w:rPr>
        <w:t>3/5, 00-</w:t>
      </w:r>
      <w:r w:rsidR="00180FC5" w:rsidRPr="005C0A80">
        <w:rPr>
          <w:rFonts w:ascii="Arial" w:hAnsi="Arial" w:cs="Arial"/>
          <w:sz w:val="24"/>
          <w:szCs w:val="24"/>
        </w:rPr>
        <w:t xml:space="preserve">507 </w:t>
      </w:r>
      <w:r w:rsidR="00BB54D3" w:rsidRPr="005C0A80">
        <w:rPr>
          <w:rFonts w:ascii="Arial" w:hAnsi="Arial" w:cs="Arial"/>
          <w:sz w:val="24"/>
          <w:szCs w:val="24"/>
        </w:rPr>
        <w:t>Warszawa</w:t>
      </w:r>
      <w:r w:rsidRPr="005C0A80">
        <w:rPr>
          <w:rFonts w:ascii="Arial" w:hAnsi="Arial" w:cs="Arial"/>
          <w:sz w:val="24"/>
          <w:szCs w:val="24"/>
        </w:rPr>
        <w:t xml:space="preserve"> (nazwa i adres właściwej Instytucji Pośredniczącej), benefi</w:t>
      </w:r>
      <w:r w:rsidR="00CF1410" w:rsidRPr="005C0A80">
        <w:rPr>
          <w:rFonts w:ascii="Arial" w:hAnsi="Arial" w:cs="Arial"/>
          <w:sz w:val="24"/>
          <w:szCs w:val="24"/>
        </w:rPr>
        <w:t xml:space="preserve">cjentowi realizującemu projekt </w:t>
      </w:r>
      <w:r w:rsidRPr="005C0A80">
        <w:rPr>
          <w:rFonts w:ascii="Arial" w:hAnsi="Arial" w:cs="Arial"/>
          <w:sz w:val="24"/>
          <w:szCs w:val="24"/>
        </w:rPr>
        <w:t xml:space="preserve">- </w:t>
      </w:r>
      <w:r w:rsidR="00BB54D3" w:rsidRPr="005C0A80">
        <w:rPr>
          <w:rFonts w:ascii="Arial" w:hAnsi="Arial" w:cs="Arial"/>
          <w:sz w:val="24"/>
          <w:szCs w:val="24"/>
        </w:rPr>
        <w:t xml:space="preserve">tj. Liderowi projektu – Uniwersytetowi Papieskiemu Jana Pawła II w Krakowie, ul. Kanonicza 25, 31-002 Kraków, Partnerowi </w:t>
      </w:r>
      <w:r w:rsidR="002774D2" w:rsidRPr="005C0A80">
        <w:rPr>
          <w:rFonts w:ascii="Arial" w:hAnsi="Arial" w:cs="Arial"/>
          <w:sz w:val="24"/>
          <w:szCs w:val="24"/>
        </w:rPr>
        <w:t xml:space="preserve">1 </w:t>
      </w:r>
      <w:r w:rsidR="00BB54D3" w:rsidRPr="005C0A80">
        <w:rPr>
          <w:rFonts w:ascii="Arial" w:hAnsi="Arial" w:cs="Arial"/>
          <w:sz w:val="24"/>
          <w:szCs w:val="24"/>
        </w:rPr>
        <w:t>-</w:t>
      </w:r>
      <w:r w:rsidR="00993C83" w:rsidRPr="005C0A80">
        <w:rPr>
          <w:rFonts w:ascii="Arial" w:hAnsi="Arial" w:cs="Arial"/>
          <w:sz w:val="24"/>
          <w:szCs w:val="24"/>
        </w:rPr>
        <w:t xml:space="preserve"> </w:t>
      </w:r>
      <w:r w:rsidR="00FA43C5" w:rsidRPr="005C0A80">
        <w:rPr>
          <w:rFonts w:ascii="Arial" w:hAnsi="Arial" w:cs="Arial"/>
          <w:bCs/>
          <w:iCs/>
          <w:sz w:val="24"/>
          <w:szCs w:val="24"/>
        </w:rPr>
        <w:t>Województwu Małopolskiemu</w:t>
      </w:r>
      <w:r w:rsidR="00FA43C5" w:rsidRPr="005C0A80">
        <w:rPr>
          <w:rFonts w:ascii="Arial" w:hAnsi="Arial" w:cs="Arial"/>
          <w:sz w:val="24"/>
          <w:szCs w:val="24"/>
        </w:rPr>
        <w:t xml:space="preserve"> z siedzibą ul. Basztowej 22, 31-156 Kraków/Regionalnemu Ośrodkowi Polityki Społecznej w Krakowie, z siedzibą przy</w:t>
      </w:r>
      <w:r w:rsidR="00EC7459" w:rsidRPr="005C0A80">
        <w:rPr>
          <w:rFonts w:ascii="Arial" w:hAnsi="Arial" w:cs="Arial"/>
          <w:sz w:val="24"/>
          <w:szCs w:val="24"/>
        </w:rPr>
        <w:t xml:space="preserve"> </w:t>
      </w:r>
      <w:r w:rsidR="00FA43C5" w:rsidRPr="005C0A80">
        <w:rPr>
          <w:rFonts w:ascii="Arial" w:hAnsi="Arial" w:cs="Arial"/>
          <w:sz w:val="24"/>
          <w:szCs w:val="24"/>
        </w:rPr>
        <w:t>ul. Piastowskiej 32, 30-070 Kraków</w:t>
      </w:r>
      <w:r w:rsidR="002774D2" w:rsidRPr="005C0A80">
        <w:rPr>
          <w:rFonts w:ascii="Arial" w:hAnsi="Arial" w:cs="Arial"/>
          <w:sz w:val="24"/>
          <w:szCs w:val="24"/>
        </w:rPr>
        <w:t xml:space="preserve">, Partnerowi 2 - </w:t>
      </w:r>
      <w:bookmarkStart w:id="1" w:name="_Hlk10116927"/>
      <w:bookmarkStart w:id="2" w:name="_Hlk3878038"/>
      <w:r w:rsidR="002774D2" w:rsidRPr="005C0A80">
        <w:rPr>
          <w:rFonts w:ascii="Arial" w:hAnsi="Arial" w:cs="Arial"/>
          <w:bCs/>
          <w:iCs/>
          <w:sz w:val="24"/>
          <w:szCs w:val="24"/>
        </w:rPr>
        <w:t>Spółdzielni Socjalnej</w:t>
      </w:r>
      <w:r w:rsidR="00CD61DF" w:rsidRPr="005C0A80">
        <w:rPr>
          <w:rFonts w:ascii="Arial" w:hAnsi="Arial" w:cs="Arial"/>
          <w:bCs/>
          <w:iCs/>
          <w:sz w:val="24"/>
          <w:szCs w:val="24"/>
        </w:rPr>
        <w:t xml:space="preserve"> Równość z siedzibą w </w:t>
      </w:r>
      <w:r w:rsidR="002774D2" w:rsidRPr="005C0A80">
        <w:rPr>
          <w:rFonts w:ascii="Arial" w:hAnsi="Arial" w:cs="Arial"/>
          <w:bCs/>
          <w:iCs/>
          <w:sz w:val="24"/>
          <w:szCs w:val="24"/>
        </w:rPr>
        <w:t>Krakowie</w:t>
      </w:r>
      <w:bookmarkEnd w:id="1"/>
      <w:r w:rsidR="002774D2" w:rsidRPr="005C0A80">
        <w:rPr>
          <w:rFonts w:ascii="Arial" w:hAnsi="Arial" w:cs="Arial"/>
          <w:bCs/>
          <w:iCs/>
          <w:sz w:val="24"/>
          <w:szCs w:val="24"/>
        </w:rPr>
        <w:t>,</w:t>
      </w:r>
      <w:r w:rsidR="002774D2" w:rsidRPr="005C0A80">
        <w:rPr>
          <w:rFonts w:ascii="Arial" w:hAnsi="Arial" w:cs="Arial"/>
          <w:sz w:val="24"/>
          <w:szCs w:val="24"/>
        </w:rPr>
        <w:t xml:space="preserve"> ul. Bernardyńska 3, 31-069 Kraków</w:t>
      </w:r>
      <w:bookmarkEnd w:id="2"/>
      <w:r w:rsidR="002774D2" w:rsidRPr="005C0A80" w:rsidDel="00FA43C5">
        <w:rPr>
          <w:rFonts w:ascii="Arial" w:hAnsi="Arial" w:cs="Arial"/>
          <w:sz w:val="24"/>
          <w:szCs w:val="24"/>
        </w:rPr>
        <w:t xml:space="preserve"> </w:t>
      </w:r>
      <w:r w:rsidR="00BB54D3" w:rsidRPr="005C0A80">
        <w:rPr>
          <w:rFonts w:ascii="Arial" w:hAnsi="Arial" w:cs="Arial"/>
          <w:sz w:val="24"/>
          <w:szCs w:val="24"/>
        </w:rPr>
        <w:t>oraz podmiotom, które na zlecenie beneficjenta uczestniczą w realizacji projektu</w:t>
      </w:r>
      <w:r w:rsidR="00BB54D3" w:rsidRPr="005C0A80">
        <w:rPr>
          <w:rFonts w:ascii="Arial" w:hAnsi="Arial" w:cs="Arial"/>
          <w:i/>
          <w:sz w:val="24"/>
          <w:szCs w:val="24"/>
        </w:rPr>
        <w:t>.</w:t>
      </w:r>
      <w:r w:rsidRPr="005C0A80">
        <w:rPr>
          <w:rFonts w:ascii="Arial" w:hAnsi="Arial" w:cs="Arial"/>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w:t>
      </w:r>
      <w:r w:rsidRPr="005C0A80">
        <w:rPr>
          <w:rFonts w:ascii="Arial" w:hAnsi="Arial" w:cs="Arial"/>
          <w:sz w:val="24"/>
          <w:szCs w:val="24"/>
        </w:rPr>
        <w:lastRenderedPageBreak/>
        <w:t>zlecenie Instytucji Zarządzającej, Instytucji Pośredniczącej oraz beneficjenta kontrole i audyt w ramach PO WER. Moje dane osobowe mogą zostać powierzone podmiotom świadczącym na rzez Instytucji Zarządzają</w:t>
      </w:r>
      <w:r w:rsidR="00CD61DF" w:rsidRPr="005C0A80">
        <w:rPr>
          <w:rFonts w:ascii="Arial" w:hAnsi="Arial" w:cs="Arial"/>
          <w:sz w:val="24"/>
          <w:szCs w:val="24"/>
        </w:rPr>
        <w:t>cej usługi związane z obsługą i </w:t>
      </w:r>
      <w:r w:rsidRPr="005C0A80">
        <w:rPr>
          <w:rFonts w:ascii="Arial" w:hAnsi="Arial" w:cs="Arial"/>
          <w:sz w:val="24"/>
          <w:szCs w:val="24"/>
        </w:rPr>
        <w:t>rozwoje</w:t>
      </w:r>
      <w:r w:rsidR="00F61ED8" w:rsidRPr="005C0A80">
        <w:rPr>
          <w:rFonts w:ascii="Arial" w:hAnsi="Arial" w:cs="Arial"/>
          <w:sz w:val="24"/>
          <w:szCs w:val="24"/>
        </w:rPr>
        <w:t>m systemów teleinformatycznych.</w:t>
      </w:r>
    </w:p>
    <w:p w14:paraId="7F24506C" w14:textId="732926C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mogą zostać udostępnione organom upoważnionym zgodnie </w:t>
      </w:r>
      <w:r w:rsidR="00BB54D3" w:rsidRPr="005C0A80">
        <w:rPr>
          <w:rFonts w:ascii="Arial" w:hAnsi="Arial" w:cs="Arial"/>
          <w:sz w:val="24"/>
          <w:szCs w:val="24"/>
        </w:rPr>
        <w:br/>
      </w:r>
      <w:r w:rsidRPr="005C0A80">
        <w:rPr>
          <w:rFonts w:ascii="Arial" w:hAnsi="Arial" w:cs="Arial"/>
          <w:sz w:val="24"/>
          <w:szCs w:val="24"/>
        </w:rPr>
        <w:t>z obowiązującym prawem.</w:t>
      </w:r>
    </w:p>
    <w:p w14:paraId="2F2E42E2" w14:textId="1755F8D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Podanie danych jest warunkiem koniecznym otrzymania wsparcia, a odmowa ich podania jest równoznaczna z brakiem możliwości udzielenia wsparcia w ramach projektu.</w:t>
      </w:r>
    </w:p>
    <w:p w14:paraId="1CC8B77D" w14:textId="7155438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B33F2A7" w14:textId="3A6DB7C7"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ciągu trzech miesięcy po zakończeniu udziału w projekcie udostępnię dane dotyczące mojego statusu na rynku pracy.</w:t>
      </w:r>
    </w:p>
    <w:p w14:paraId="72F0CC01" w14:textId="08A65086"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przekazywane do państwa trzeciego lub organizacji międzynarodowej.</w:t>
      </w:r>
    </w:p>
    <w:p w14:paraId="1ACF2C51" w14:textId="6701863B"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poddawane zautomatyzowanemu podejmowaniu decyzji.</w:t>
      </w:r>
    </w:p>
    <w:p w14:paraId="18E3CCE9" w14:textId="3C13D59E"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przechowywane do czasu rozliczenia Programu Operacyjnego Wiedza Edukacja Rozwój 2014 -2020 oraz zakończenia archiwizowania dokumentacji.</w:t>
      </w:r>
    </w:p>
    <w:p w14:paraId="7638C3EF" w14:textId="3811AA98"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9" w:history="1">
        <w:r w:rsidR="00CD61DF" w:rsidRPr="005C0A80">
          <w:rPr>
            <w:rStyle w:val="Hipercze"/>
            <w:rFonts w:ascii="Arial" w:hAnsi="Arial" w:cs="Arial"/>
            <w:sz w:val="24"/>
            <w:szCs w:val="24"/>
          </w:rPr>
          <w:t>IODO@upjp2.edu.pl</w:t>
        </w:r>
      </w:hyperlink>
      <w:r w:rsidRPr="005C0A80">
        <w:rPr>
          <w:rFonts w:ascii="Arial" w:hAnsi="Arial" w:cs="Arial"/>
          <w:sz w:val="24"/>
          <w:szCs w:val="24"/>
        </w:rPr>
        <w:t xml:space="preserve"> lub z powołanym przez administratora Inspektorem Ochrony Danych wysyłając wiadomość na adres poczty elektronicznej </w:t>
      </w:r>
      <w:hyperlink r:id="rId10" w:history="1">
        <w:r w:rsidRPr="005C0A80">
          <w:rPr>
            <w:rFonts w:ascii="Arial" w:hAnsi="Arial" w:cs="Arial"/>
            <w:color w:val="0000FF"/>
            <w:sz w:val="24"/>
            <w:szCs w:val="24"/>
            <w:u w:val="single"/>
          </w:rPr>
          <w:t>iod@miir.gov.pl</w:t>
        </w:r>
      </w:hyperlink>
      <w:r w:rsidRPr="005C0A80">
        <w:rPr>
          <w:rFonts w:ascii="Arial" w:hAnsi="Arial" w:cs="Arial"/>
          <w:sz w:val="24"/>
          <w:szCs w:val="24"/>
        </w:rPr>
        <w:t>.</w:t>
      </w:r>
    </w:p>
    <w:p w14:paraId="7AC197FD" w14:textId="1997173A"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dostępu do treści swoich danych i ich sprostowania lub ograniczenia przetwarzania jeżeli spełnione są przesłanki określone w art. 16 i 18 RODO.</w:t>
      </w:r>
    </w:p>
    <w:p w14:paraId="6FF0C1F6" w14:textId="07434F13" w:rsidR="00CF1410"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 wniesienia skargi do organu nadzorczego, którym jest  Prezes Urzędu Ochrony Danych Osobowych.</w:t>
      </w:r>
    </w:p>
    <w:p w14:paraId="024E00B8" w14:textId="5834CEA1"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417BDE">
        <w:rPr>
          <w:rStyle w:val="Odwoanieprzypisudolnego"/>
          <w:rFonts w:ascii="Arial" w:hAnsi="Arial" w:cs="Arial"/>
          <w:sz w:val="24"/>
          <w:szCs w:val="24"/>
        </w:rPr>
        <w:footnoteReference w:id="2"/>
      </w:r>
      <w:r w:rsidRPr="005C0A80">
        <w:rPr>
          <w:rFonts w:ascii="Arial" w:hAnsi="Arial" w:cs="Arial"/>
          <w:sz w:val="24"/>
          <w:szCs w:val="24"/>
        </w:rPr>
        <w:t>.</w:t>
      </w:r>
    </w:p>
    <w:tbl>
      <w:tblPr>
        <w:tblW w:w="0" w:type="auto"/>
        <w:tblLayout w:type="fixed"/>
        <w:tblLook w:val="0000" w:firstRow="0" w:lastRow="0" w:firstColumn="0" w:lastColumn="0" w:noHBand="0" w:noVBand="0"/>
      </w:tblPr>
      <w:tblGrid>
        <w:gridCol w:w="4248"/>
        <w:gridCol w:w="4964"/>
      </w:tblGrid>
      <w:tr w:rsidR="00342C1A" w:rsidRPr="00417BDE" w14:paraId="535206A3" w14:textId="77777777" w:rsidTr="00F95B8C">
        <w:trPr>
          <w:trHeight w:val="422"/>
        </w:trPr>
        <w:tc>
          <w:tcPr>
            <w:tcW w:w="4248" w:type="dxa"/>
            <w:shd w:val="clear" w:color="auto" w:fill="auto"/>
          </w:tcPr>
          <w:p w14:paraId="568ADE6A"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c>
          <w:tcPr>
            <w:tcW w:w="4964" w:type="dxa"/>
            <w:shd w:val="clear" w:color="auto" w:fill="auto"/>
          </w:tcPr>
          <w:p w14:paraId="288361F7"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r>
      <w:tr w:rsidR="00342C1A" w:rsidRPr="00417BDE" w14:paraId="6C947A83" w14:textId="77777777" w:rsidTr="00F95B8C">
        <w:tc>
          <w:tcPr>
            <w:tcW w:w="4248" w:type="dxa"/>
            <w:shd w:val="clear" w:color="auto" w:fill="auto"/>
          </w:tcPr>
          <w:p w14:paraId="0CD5871D" w14:textId="77777777" w:rsidR="00342C1A" w:rsidRPr="00417BDE" w:rsidRDefault="00342C1A" w:rsidP="00034530">
            <w:pPr>
              <w:spacing w:after="0" w:line="360" w:lineRule="auto"/>
              <w:rPr>
                <w:rFonts w:ascii="Arial" w:hAnsi="Arial" w:cs="Arial"/>
                <w:i/>
                <w:sz w:val="24"/>
                <w:szCs w:val="24"/>
              </w:rPr>
            </w:pPr>
            <w:r w:rsidRPr="00417BDE">
              <w:rPr>
                <w:rFonts w:ascii="Arial" w:hAnsi="Arial" w:cs="Arial"/>
                <w:i/>
                <w:sz w:val="24"/>
                <w:szCs w:val="24"/>
              </w:rPr>
              <w:t>MIEJSCOWOŚĆ I DATA</w:t>
            </w:r>
          </w:p>
        </w:tc>
        <w:tc>
          <w:tcPr>
            <w:tcW w:w="4964" w:type="dxa"/>
            <w:shd w:val="clear" w:color="auto" w:fill="auto"/>
          </w:tcPr>
          <w:p w14:paraId="76AD2C96"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i/>
                <w:sz w:val="24"/>
                <w:szCs w:val="24"/>
              </w:rPr>
              <w:t>CZYTELNY PODPIS UCZESTNIKA PROJEKTU*</w:t>
            </w:r>
          </w:p>
        </w:tc>
      </w:tr>
      <w:tr w:rsidR="00FA6AEC" w:rsidRPr="00417BDE" w14:paraId="6E0943F8" w14:textId="77777777" w:rsidTr="00F95B8C">
        <w:tc>
          <w:tcPr>
            <w:tcW w:w="4248" w:type="dxa"/>
            <w:shd w:val="clear" w:color="auto" w:fill="auto"/>
          </w:tcPr>
          <w:p w14:paraId="2A22F460" w14:textId="77777777" w:rsidR="00FA6AEC" w:rsidRPr="00417BDE" w:rsidRDefault="00FA6AEC" w:rsidP="00034530">
            <w:pPr>
              <w:spacing w:after="0" w:line="360" w:lineRule="auto"/>
              <w:rPr>
                <w:rFonts w:ascii="Arial" w:hAnsi="Arial" w:cs="Arial"/>
                <w:i/>
                <w:sz w:val="24"/>
                <w:szCs w:val="24"/>
              </w:rPr>
            </w:pPr>
          </w:p>
        </w:tc>
        <w:tc>
          <w:tcPr>
            <w:tcW w:w="4964" w:type="dxa"/>
            <w:shd w:val="clear" w:color="auto" w:fill="auto"/>
          </w:tcPr>
          <w:p w14:paraId="1A05DD58" w14:textId="77777777" w:rsidR="00FA6AEC" w:rsidRPr="00417BDE" w:rsidRDefault="00FA6AEC" w:rsidP="00034530">
            <w:pPr>
              <w:spacing w:after="0" w:line="360" w:lineRule="auto"/>
              <w:rPr>
                <w:rFonts w:ascii="Arial" w:hAnsi="Arial" w:cs="Arial"/>
                <w:i/>
                <w:sz w:val="24"/>
                <w:szCs w:val="24"/>
              </w:rPr>
            </w:pPr>
          </w:p>
        </w:tc>
      </w:tr>
    </w:tbl>
    <w:p w14:paraId="77C1383D" w14:textId="77777777" w:rsidR="00501098" w:rsidRPr="00501098" w:rsidRDefault="00501098" w:rsidP="00034530">
      <w:pPr>
        <w:autoSpaceDE w:val="0"/>
        <w:autoSpaceDN w:val="0"/>
        <w:adjustRightInd w:val="0"/>
        <w:spacing w:after="0" w:line="360" w:lineRule="auto"/>
        <w:jc w:val="center"/>
        <w:rPr>
          <w:rFonts w:ascii="Arial" w:hAnsi="Arial" w:cs="Arial"/>
          <w:color w:val="000000"/>
          <w:sz w:val="24"/>
          <w:szCs w:val="24"/>
          <w:lang w:eastAsia="pl-PL"/>
        </w:rPr>
      </w:pPr>
      <w:r w:rsidRPr="00501098">
        <w:rPr>
          <w:rFonts w:ascii="Arial" w:hAnsi="Arial" w:cs="Arial"/>
          <w:color w:val="000000"/>
          <w:sz w:val="24"/>
          <w:szCs w:val="24"/>
          <w:lang w:eastAsia="pl-PL"/>
        </w:rPr>
        <w:t>KLAUZULA INFORMACYJNA</w:t>
      </w:r>
    </w:p>
    <w:p w14:paraId="3170C330" w14:textId="77777777" w:rsidR="00501098" w:rsidRPr="00501098" w:rsidRDefault="00501098" w:rsidP="00034530">
      <w:pPr>
        <w:autoSpaceDE w:val="0"/>
        <w:autoSpaceDN w:val="0"/>
        <w:adjustRightInd w:val="0"/>
        <w:spacing w:after="0" w:line="360" w:lineRule="auto"/>
        <w:rPr>
          <w:rFonts w:ascii="Arial" w:hAnsi="Arial" w:cs="Arial"/>
          <w:color w:val="000000"/>
          <w:sz w:val="24"/>
          <w:szCs w:val="24"/>
          <w:lang w:eastAsia="pl-PL"/>
        </w:rPr>
      </w:pPr>
      <w:r w:rsidRPr="00501098">
        <w:rPr>
          <w:rFonts w:ascii="Arial" w:hAnsi="Arial" w:cs="Arial"/>
          <w:color w:val="000000"/>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4DFCD204" w14:textId="3E4A9DCD" w:rsidR="00501098" w:rsidRPr="00BE7557" w:rsidRDefault="00BE7557"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Ad</w:t>
      </w:r>
      <w:r w:rsidR="00501098" w:rsidRPr="00BE7557">
        <w:rPr>
          <w:rFonts w:ascii="Arial" w:hAnsi="Arial" w:cs="Arial"/>
          <w:color w:val="000000"/>
          <w:sz w:val="24"/>
          <w:szCs w:val="24"/>
        </w:rPr>
        <w:t>ministratorem Twoich danych osobowych w zakresie wizerunku jest Regionalny Ośrodek Polityki Społecznej w Krakowie, ul. Piastowska 32, 30-070 Kraków.</w:t>
      </w:r>
    </w:p>
    <w:p w14:paraId="00B9DF5A" w14:textId="127BA1F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Administrator wyznaczył Inspektora Ochrony Danych, z którym można się skontaktować za pośrednictwem poczty elektronicznej: iod@rops.krakow.pl;</w:t>
      </w:r>
    </w:p>
    <w:p w14:paraId="75BA22FC" w14:textId="22BB4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osobowe w zakresie wizerunku będą przetwarzane w celu realizacji spotkania/szkolenia w formule zdalnej oraz podjęcia działań promocyjno-informacyjnych w ramach projektu pn. „Podniesienie kompetencji kadr OWES”, na podstawie art.6 ust.1 </w:t>
      </w:r>
      <w:proofErr w:type="spellStart"/>
      <w:r w:rsidRPr="00BE7557">
        <w:rPr>
          <w:rFonts w:ascii="Arial" w:hAnsi="Arial" w:cs="Arial"/>
          <w:color w:val="000000"/>
          <w:sz w:val="24"/>
          <w:szCs w:val="24"/>
        </w:rPr>
        <w:t>lit.a</w:t>
      </w:r>
      <w:proofErr w:type="spellEnd"/>
      <w:r w:rsidRPr="00BE7557">
        <w:rPr>
          <w:rFonts w:ascii="Arial" w:hAnsi="Arial" w:cs="Arial"/>
          <w:color w:val="000000"/>
          <w:sz w:val="24"/>
          <w:szCs w:val="24"/>
        </w:rPr>
        <w:t xml:space="preserve"> RODO (zgoda osoby, której dane dotyczą).</w:t>
      </w:r>
    </w:p>
    <w:p w14:paraId="00DD0C99" w14:textId="222C1757"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lastRenderedPageBreak/>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B38E994" w14:textId="23660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Twoje dane osobowe w zakresie wizerunku będą przetwarzane do czasu wycofania przez Ciebie zgody na przetwarzanie.</w:t>
      </w:r>
    </w:p>
    <w:p w14:paraId="11659BC0" w14:textId="07235FB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 granicach określonych przepisami prawa, w tym w szczególności RODO, masz prawo:</w:t>
      </w:r>
    </w:p>
    <w:p w14:paraId="0214D08C" w14:textId="5FB1B244"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dostępu do treści Twoich danych,</w:t>
      </w:r>
    </w:p>
    <w:p w14:paraId="73913C62" w14:textId="26BE2ADE"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sprostowania Twoich danych, </w:t>
      </w:r>
    </w:p>
    <w:p w14:paraId="25C67E48" w14:textId="5B3C44B9"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żądania ograniczenia przetwarzania Twoich danych, </w:t>
      </w:r>
    </w:p>
    <w:p w14:paraId="4AE75251" w14:textId="67D2D3F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przenoszenia Twoich danych, </w:t>
      </w:r>
    </w:p>
    <w:p w14:paraId="274DD62D" w14:textId="7D8EF61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wniesienia sprzeciwu wobec przetwarzania Twoich danych osobowych, </w:t>
      </w:r>
    </w:p>
    <w:p w14:paraId="701E53A3" w14:textId="512C3BE5"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cofnięcia zgody w dowolnym momencie bez wpływu na zgodność z prawem przetwarzania, którego dokonano na podstawie zgody przed jej cofnięciem, jeżeli przetwarzanie danych odbywa się wyłącznie na podstawie Twojej zgody oraz </w:t>
      </w:r>
    </w:p>
    <w:p w14:paraId="567B8581" w14:textId="0E8322BB"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 żądania usunięcia danych (prawo do bycia zapomnianym).</w:t>
      </w:r>
    </w:p>
    <w:p w14:paraId="5BBD9847" w14:textId="45CD663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Masz prawo wniesienia skargi do Prezesa Urzędu Ochrony Danych Osobowych, jeżeli przetwarzanie Twoich danych osobowych narusza przepisy RODO.</w:t>
      </w:r>
    </w:p>
    <w:p w14:paraId="1387C3A6" w14:textId="2AA9C66C"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Wyrażenie przez Ciebie zgody na przetwarzanie wizerunku jest warunkiem koniecznym do realizacji spotkania/szkolenia w formule zdalnej oraz podjęcia działań promocyjno-informacyjnych w ramach projektu pn. „Podniesienie kompetencji kadr OWES”.</w:t>
      </w:r>
    </w:p>
    <w:p w14:paraId="5A696157" w14:textId="7493778E"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nie są wykorzystywane przy zautomatyzowanym podejmowaniu decyzji oraz nie podlegają profilowaniu. </w:t>
      </w:r>
    </w:p>
    <w:p w14:paraId="32E200DF" w14:textId="13AE9C8E" w:rsidR="0096756E" w:rsidRPr="00BE7557" w:rsidRDefault="00501098" w:rsidP="00F61ED8">
      <w:pPr>
        <w:pStyle w:val="Akapitzlist"/>
        <w:numPr>
          <w:ilvl w:val="0"/>
          <w:numId w:val="18"/>
        </w:numPr>
        <w:autoSpaceDE w:val="0"/>
        <w:autoSpaceDN w:val="0"/>
        <w:adjustRightInd w:val="0"/>
        <w:spacing w:before="100" w:beforeAutospacing="1" w:after="100" w:afterAutospacing="1" w:line="360" w:lineRule="auto"/>
        <w:rPr>
          <w:rFonts w:ascii="Arial" w:hAnsi="Arial" w:cs="Arial"/>
          <w:color w:val="000000"/>
          <w:sz w:val="24"/>
          <w:szCs w:val="24"/>
        </w:rPr>
      </w:pPr>
      <w:r w:rsidRPr="00BE7557">
        <w:rPr>
          <w:rFonts w:ascii="Arial" w:hAnsi="Arial" w:cs="Arial"/>
          <w:color w:val="000000"/>
          <w:sz w:val="24"/>
          <w:szCs w:val="24"/>
        </w:rPr>
        <w:lastRenderedPageBreak/>
        <w:t>Twoje dane nie będą przekazywane do państw trzecich (tj. poza Europejski Obszar Gospodarczy) ani udostępniane organizacjom międzynarodowym.</w:t>
      </w:r>
    </w:p>
    <w:p w14:paraId="34928076" w14:textId="50C4F909" w:rsidR="0096756E" w:rsidRPr="004124BA" w:rsidRDefault="0096756E"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 xml:space="preserve">POTWIERDZENIE AKTUALNOŚCI INFORMACJI ZAWARTYCH W FORMULARZU - NA DZIEŃ ROZPOCZĘCIA UDZIAŁU W PIERWSZEJ FORMIE WSPARCIA (wypełnia Uczestnik) </w:t>
      </w:r>
    </w:p>
    <w:p w14:paraId="3853EB1E" w14:textId="0BEA8927" w:rsidR="006C7611" w:rsidRPr="005A471B" w:rsidRDefault="006C7611" w:rsidP="00034530">
      <w:pPr>
        <w:autoSpaceDE w:val="0"/>
        <w:autoSpaceDN w:val="0"/>
        <w:adjustRightInd w:val="0"/>
        <w:spacing w:after="0" w:line="360" w:lineRule="auto"/>
        <w:rPr>
          <w:rFonts w:ascii="Arial" w:hAnsi="Arial" w:cs="Arial"/>
          <w:b/>
          <w:bCs/>
          <w:sz w:val="24"/>
          <w:szCs w:val="24"/>
          <w:lang w:eastAsia="pl-PL"/>
        </w:rPr>
      </w:pPr>
      <w:r w:rsidRPr="005A471B">
        <w:rPr>
          <w:rFonts w:ascii="Arial" w:hAnsi="Arial" w:cs="Arial"/>
          <w:b/>
          <w:bCs/>
          <w:sz w:val="24"/>
          <w:szCs w:val="24"/>
          <w:lang w:eastAsia="pl-PL"/>
        </w:rPr>
        <w:t>CZĘŚĆ VII FORMULARZA WYPEŁNIANA w dniu rozpoczęcia udziału w pierwszej formie wsparcia w ramach Projektu</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417BDE" w14:paraId="6AE7D117" w14:textId="77777777" w:rsidTr="005A471B">
        <w:trPr>
          <w:trHeight w:val="649"/>
        </w:trPr>
        <w:tc>
          <w:tcPr>
            <w:tcW w:w="9227" w:type="dxa"/>
          </w:tcPr>
          <w:p w14:paraId="7356FAFE" w14:textId="27AC609C" w:rsidR="0096756E" w:rsidRPr="00417BDE" w:rsidRDefault="0096756E" w:rsidP="00034530">
            <w:pPr>
              <w:autoSpaceDE w:val="0"/>
              <w:autoSpaceDN w:val="0"/>
              <w:adjustRightInd w:val="0"/>
              <w:spacing w:after="0" w:line="360" w:lineRule="auto"/>
              <w:rPr>
                <w:rFonts w:ascii="Arial" w:hAnsi="Arial" w:cs="Arial"/>
                <w:sz w:val="24"/>
                <w:szCs w:val="24"/>
                <w:lang w:eastAsia="pl-PL"/>
              </w:rPr>
            </w:pPr>
          </w:p>
        </w:tc>
      </w:tr>
    </w:tbl>
    <w:p w14:paraId="1FD2D6C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Potwierdzam aktualność </w:t>
      </w:r>
      <w:r w:rsidRPr="00417BDE">
        <w:rPr>
          <w:rFonts w:ascii="Arial" w:hAnsi="Arial" w:cs="Arial"/>
          <w:sz w:val="24"/>
          <w:szCs w:val="24"/>
          <w:lang w:eastAsia="pl-PL"/>
        </w:rPr>
        <w:t xml:space="preserve">informacji zawartych w niniejszym Formularzu - na dzień rozpoczęcia przeze mnie udziału w pierwszej formie wsparcia (tj. pierwszym </w:t>
      </w:r>
      <w:r w:rsidR="003C335D" w:rsidRPr="00417BDE">
        <w:rPr>
          <w:rFonts w:ascii="Arial" w:hAnsi="Arial" w:cs="Arial"/>
          <w:sz w:val="24"/>
          <w:szCs w:val="24"/>
          <w:lang w:eastAsia="pl-PL"/>
        </w:rPr>
        <w:t>module szkoleniowym</w:t>
      </w:r>
      <w:r w:rsidRPr="00417BDE">
        <w:rPr>
          <w:rFonts w:ascii="Arial" w:hAnsi="Arial" w:cs="Arial"/>
          <w:sz w:val="24"/>
          <w:szCs w:val="24"/>
          <w:lang w:eastAsia="pl-PL"/>
        </w:rPr>
        <w:t xml:space="preserve"> / </w:t>
      </w:r>
      <w:r w:rsidR="003C335D" w:rsidRPr="00417BDE">
        <w:rPr>
          <w:rFonts w:ascii="Arial" w:hAnsi="Arial" w:cs="Arial"/>
          <w:sz w:val="24"/>
          <w:szCs w:val="24"/>
          <w:lang w:eastAsia="pl-PL"/>
        </w:rPr>
        <w:t>spotkaniu sieciującym</w:t>
      </w:r>
      <w:r w:rsidRPr="00417BDE">
        <w:rPr>
          <w:rFonts w:ascii="Arial" w:hAnsi="Arial" w:cs="Arial"/>
          <w:sz w:val="24"/>
          <w:szCs w:val="24"/>
          <w:lang w:eastAsia="pl-PL"/>
        </w:rPr>
        <w:t xml:space="preserve">) w ramach Projektu, </w:t>
      </w:r>
    </w:p>
    <w:p w14:paraId="7686BD39"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tj. na dzień ………………… (data rozpoczęcia udziału w pierwszym </w:t>
      </w:r>
      <w:r w:rsidR="003C335D" w:rsidRPr="00417BDE">
        <w:rPr>
          <w:rFonts w:ascii="Arial" w:hAnsi="Arial" w:cs="Arial"/>
          <w:sz w:val="24"/>
          <w:szCs w:val="24"/>
          <w:lang w:eastAsia="pl-PL"/>
        </w:rPr>
        <w:t>module szkoleniowym/spotkaniu sieciującym</w:t>
      </w:r>
      <w:r w:rsidRPr="00417BDE">
        <w:rPr>
          <w:rFonts w:ascii="Arial" w:hAnsi="Arial" w:cs="Arial"/>
          <w:sz w:val="24"/>
          <w:szCs w:val="24"/>
          <w:lang w:eastAsia="pl-PL"/>
        </w:rPr>
        <w:t xml:space="preserve"> w ramach Projektu) </w:t>
      </w:r>
    </w:p>
    <w:p w14:paraId="2A163C9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Informacje </w:t>
      </w:r>
      <w:r w:rsidRPr="00417BDE">
        <w:rPr>
          <w:rFonts w:ascii="Arial" w:hAnsi="Arial" w:cs="Arial"/>
          <w:sz w:val="24"/>
          <w:szCs w:val="24"/>
          <w:lang w:eastAsia="pl-PL"/>
        </w:rPr>
        <w:t xml:space="preserve">zawarte w niniejszym Formularzu </w:t>
      </w:r>
      <w:r w:rsidRPr="00417BDE">
        <w:rPr>
          <w:rFonts w:ascii="Arial" w:hAnsi="Arial" w:cs="Arial"/>
          <w:b/>
          <w:bCs/>
          <w:sz w:val="24"/>
          <w:szCs w:val="24"/>
          <w:lang w:eastAsia="pl-PL"/>
        </w:rPr>
        <w:t xml:space="preserve">uległy zmianie </w:t>
      </w:r>
      <w:r w:rsidRPr="00417BDE">
        <w:rPr>
          <w:rFonts w:ascii="Arial" w:hAnsi="Arial" w:cs="Arial"/>
          <w:sz w:val="24"/>
          <w:szCs w:val="24"/>
          <w:lang w:eastAsia="pl-PL"/>
        </w:rPr>
        <w:t xml:space="preserve">w stosunku do podanych na dzień rekrutacji do Projektu, w następującym zakresie: </w:t>
      </w:r>
    </w:p>
    <w:p w14:paraId="321FB464"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05582F02"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(wypełnić, jeśli dotyczy) </w:t>
      </w:r>
    </w:p>
    <w:p w14:paraId="23100891"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7CBF4004" w14:textId="1DA04CEC" w:rsidR="0096756E" w:rsidRPr="00034530" w:rsidRDefault="0096756E" w:rsidP="00034530">
      <w:pPr>
        <w:spacing w:after="0" w:line="360" w:lineRule="auto"/>
        <w:rPr>
          <w:rFonts w:ascii="Arial" w:hAnsi="Arial" w:cs="Arial"/>
          <w:sz w:val="24"/>
          <w:szCs w:val="24"/>
          <w:lang w:eastAsia="pl-PL"/>
        </w:rPr>
      </w:pPr>
      <w:r w:rsidRPr="00417BDE">
        <w:rPr>
          <w:rFonts w:ascii="Arial" w:hAnsi="Arial" w:cs="Arial"/>
          <w:sz w:val="24"/>
          <w:szCs w:val="24"/>
          <w:lang w:eastAsia="pl-PL"/>
        </w:rPr>
        <w:t>(podpis Uczestnika)</w:t>
      </w:r>
    </w:p>
    <w:p w14:paraId="4C3281B6" w14:textId="12F0398E" w:rsidR="004360E8" w:rsidRPr="004124BA" w:rsidRDefault="004360E8"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DEFINICJE</w:t>
      </w:r>
    </w:p>
    <w:p w14:paraId="48A71083" w14:textId="1DCC3CE4"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Wykształcenie:</w:t>
      </w:r>
    </w:p>
    <w:p w14:paraId="4C3152EC"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 xml:space="preserve">niższe niż podstawowe </w:t>
      </w:r>
      <w:r w:rsidRPr="00417BDE">
        <w:rPr>
          <w:rFonts w:ascii="Arial" w:hAnsi="Arial" w:cs="Arial"/>
          <w:sz w:val="24"/>
          <w:szCs w:val="24"/>
        </w:rPr>
        <w:t>(ISCED 0)</w:t>
      </w:r>
      <w:r w:rsidRPr="00417BDE">
        <w:rPr>
          <w:rFonts w:ascii="Arial" w:hAnsi="Arial" w:cs="Arial"/>
          <w:b/>
          <w:i/>
          <w:sz w:val="24"/>
          <w:szCs w:val="24"/>
        </w:rPr>
        <w:t xml:space="preserve"> </w:t>
      </w:r>
      <w:r w:rsidRPr="00417BDE">
        <w:rPr>
          <w:rFonts w:ascii="Arial" w:hAnsi="Arial" w:cs="Arial"/>
          <w:sz w:val="24"/>
          <w:szCs w:val="24"/>
        </w:rPr>
        <w:t xml:space="preserve">- osoba, która nie posiada wykształcenia podstawowego wykazywana jest w zależności od tego, czy ukończyła zwyczajowo przyjęty wiek na zakończenie edukacji na poziomie wykształcenia podstawowego (poziom ISCED 1): </w:t>
      </w:r>
    </w:p>
    <w:p w14:paraId="1B46FFB4"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 osoba, która </w:t>
      </w:r>
      <w:r w:rsidRPr="00417BDE">
        <w:rPr>
          <w:rFonts w:ascii="Arial" w:hAnsi="Arial" w:cs="Arial"/>
          <w:sz w:val="24"/>
          <w:szCs w:val="24"/>
          <w:u w:val="single"/>
        </w:rPr>
        <w:t>posiada wiek powyżej</w:t>
      </w:r>
      <w:r w:rsidRPr="00417BDE">
        <w:rPr>
          <w:rFonts w:ascii="Arial" w:hAnsi="Arial" w:cs="Arial"/>
          <w:sz w:val="24"/>
          <w:szCs w:val="24"/>
        </w:rPr>
        <w:t xml:space="preserve"> zwyczajowo przyjętego wieku na zakończenie edukacji na poziomie wykształcenia podstawowego (poziom ISCED 1) </w:t>
      </w:r>
      <w:r w:rsidRPr="00417BDE">
        <w:rPr>
          <w:rFonts w:ascii="Arial" w:hAnsi="Arial" w:cs="Arial"/>
          <w:sz w:val="24"/>
          <w:szCs w:val="24"/>
          <w:u w:val="single"/>
        </w:rPr>
        <w:t>powinna</w:t>
      </w:r>
      <w:r w:rsidRPr="00417BDE">
        <w:rPr>
          <w:rFonts w:ascii="Arial" w:hAnsi="Arial" w:cs="Arial"/>
          <w:sz w:val="24"/>
          <w:szCs w:val="24"/>
        </w:rPr>
        <w:t xml:space="preserve">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niższego niż podstawowe</w:t>
      </w:r>
      <w:r w:rsidRPr="00417BDE">
        <w:rPr>
          <w:rFonts w:ascii="Arial" w:hAnsi="Arial" w:cs="Arial"/>
          <w:sz w:val="24"/>
          <w:szCs w:val="24"/>
        </w:rPr>
        <w:t xml:space="preserve"> (poziom ISCED 0),</w:t>
      </w:r>
    </w:p>
    <w:p w14:paraId="0DCC595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lastRenderedPageBreak/>
        <w:t xml:space="preserve">- osoba, która </w:t>
      </w:r>
      <w:r w:rsidRPr="00417BDE">
        <w:rPr>
          <w:rFonts w:ascii="Arial" w:hAnsi="Arial" w:cs="Arial"/>
          <w:sz w:val="24"/>
          <w:szCs w:val="24"/>
          <w:u w:val="single"/>
        </w:rPr>
        <w:t>posiada wiek poniżej</w:t>
      </w:r>
      <w:r w:rsidRPr="00417BDE">
        <w:rPr>
          <w:rFonts w:ascii="Arial" w:hAnsi="Arial" w:cs="Arial"/>
          <w:sz w:val="24"/>
          <w:szCs w:val="24"/>
        </w:rPr>
        <w:t xml:space="preserve"> zwyczajowo przyjętego wieku na zakończenie edukacji na poziomie podstawowym (poziom ISCED 1), powinna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podstawowego</w:t>
      </w:r>
      <w:r w:rsidRPr="00417BDE">
        <w:rPr>
          <w:rFonts w:ascii="Arial" w:hAnsi="Arial" w:cs="Arial"/>
          <w:sz w:val="24"/>
          <w:szCs w:val="24"/>
        </w:rPr>
        <w:t xml:space="preserve"> (poziom ISCED 1).</w:t>
      </w:r>
    </w:p>
    <w:p w14:paraId="738AF906"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podstawowe</w:t>
      </w:r>
      <w:r w:rsidRPr="00417BDE">
        <w:rPr>
          <w:rFonts w:ascii="Arial" w:hAnsi="Arial" w:cs="Arial"/>
          <w:sz w:val="24"/>
          <w:szCs w:val="24"/>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417BDE">
        <w:rPr>
          <w:rFonts w:ascii="Arial" w:hAnsi="Arial" w:cs="Arial"/>
          <w:color w:val="FF0000"/>
          <w:sz w:val="24"/>
          <w:szCs w:val="24"/>
        </w:rPr>
        <w:t xml:space="preserve"> </w:t>
      </w:r>
      <w:r w:rsidRPr="00417BDE">
        <w:rPr>
          <w:rFonts w:ascii="Arial" w:hAnsi="Arial" w:cs="Arial"/>
          <w:sz w:val="24"/>
          <w:szCs w:val="24"/>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35804667"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gimnazjalne</w:t>
      </w:r>
      <w:r w:rsidRPr="00417BDE">
        <w:rPr>
          <w:rFonts w:ascii="Arial" w:hAnsi="Arial" w:cs="Arial"/>
          <w:sz w:val="24"/>
          <w:szCs w:val="24"/>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519B490"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ponadgimnazjalne</w:t>
      </w:r>
      <w:r w:rsidRPr="00417BDE">
        <w:rPr>
          <w:rFonts w:ascii="Arial" w:hAnsi="Arial" w:cs="Arial"/>
          <w:sz w:val="24"/>
          <w:szCs w:val="24"/>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1630B54F"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policealne</w:t>
      </w:r>
      <w:r w:rsidRPr="00417BDE">
        <w:rPr>
          <w:rFonts w:ascii="Arial" w:hAnsi="Arial" w:cs="Arial"/>
          <w:sz w:val="24"/>
          <w:szCs w:val="24"/>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w:t>
      </w:r>
      <w:r w:rsidRPr="00417BDE">
        <w:rPr>
          <w:rFonts w:ascii="Arial" w:hAnsi="Arial" w:cs="Arial"/>
          <w:sz w:val="24"/>
          <w:szCs w:val="24"/>
        </w:rPr>
        <w:lastRenderedPageBreak/>
        <w:t xml:space="preserve">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65A845A1"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wyższe</w:t>
      </w:r>
      <w:r w:rsidRPr="00417BDE">
        <w:rPr>
          <w:rFonts w:ascii="Arial" w:hAnsi="Arial" w:cs="Arial"/>
          <w:sz w:val="24"/>
          <w:szCs w:val="24"/>
        </w:rPr>
        <w:t xml:space="preserve"> (poziom ISCED 5-8) zgodnie z Międzynarodową Standardową Klasyfikacją Kształcenia: </w:t>
      </w:r>
    </w:p>
    <w:p w14:paraId="03841898"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krótkiego cyklu</w:t>
      </w:r>
      <w:r w:rsidRPr="00417BDE">
        <w:rPr>
          <w:rFonts w:ascii="Arial" w:hAnsi="Arial" w:cs="Arial"/>
          <w:sz w:val="24"/>
          <w:szCs w:val="24"/>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DB0304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licencjackie lub ich odpowiedniki</w:t>
      </w:r>
      <w:r w:rsidRPr="00417BDE">
        <w:rPr>
          <w:rFonts w:ascii="Arial" w:hAnsi="Arial" w:cs="Arial"/>
          <w:sz w:val="24"/>
          <w:szCs w:val="24"/>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w:t>
      </w:r>
      <w:r w:rsidRPr="00417BDE">
        <w:rPr>
          <w:rFonts w:ascii="Arial" w:hAnsi="Arial" w:cs="Arial"/>
          <w:sz w:val="24"/>
          <w:szCs w:val="24"/>
          <w:lang w:eastAsia="pl-PL"/>
        </w:rPr>
        <w:lastRenderedPageBreak/>
        <w:t>dostępem do kształcenia wyższego. Przystąpienie do tych programów może zależeć od wyboru przedmiotów lub od stopni uzyskanych z programów na poziomie ponadgimnazjalnym i/lub poziomie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policealnym. </w:t>
      </w:r>
    </w:p>
    <w:p w14:paraId="10643E8E" w14:textId="77777777" w:rsidR="00993C83"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magisterskie lub ich odpowiedniki</w:t>
      </w:r>
      <w:r w:rsidRPr="00417BDE">
        <w:rPr>
          <w:rFonts w:ascii="Arial" w:hAnsi="Arial" w:cs="Arial"/>
          <w:sz w:val="24"/>
          <w:szCs w:val="24"/>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B39AC79" w14:textId="70C08DDF"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Znaczną część programów na tym poziomie mogą stanowić prace badawcze, co jednak nie prowadzi jeszcze do przyznania stopnia doktora. </w:t>
      </w:r>
    </w:p>
    <w:p w14:paraId="1E9A8848" w14:textId="77777777" w:rsidR="004360E8" w:rsidRPr="00417BDE" w:rsidRDefault="004360E8" w:rsidP="00034530">
      <w:pPr>
        <w:pStyle w:val="Tekstprzypisukocowego"/>
        <w:spacing w:line="360" w:lineRule="auto"/>
        <w:ind w:left="142"/>
        <w:rPr>
          <w:b/>
          <w:i/>
          <w:sz w:val="24"/>
          <w:szCs w:val="24"/>
        </w:rPr>
      </w:pPr>
      <w:r w:rsidRPr="00417BDE">
        <w:rPr>
          <w:sz w:val="24"/>
          <w:szCs w:val="24"/>
          <w:lang w:eastAsia="pl-PL"/>
        </w:rPr>
        <w:t xml:space="preserve">- </w:t>
      </w:r>
      <w:r w:rsidRPr="00417BDE">
        <w:rPr>
          <w:i/>
          <w:sz w:val="24"/>
          <w:szCs w:val="24"/>
          <w:u w:val="single"/>
          <w:lang w:eastAsia="pl-PL"/>
        </w:rPr>
        <w:t>studia doktoranckie lub ich odpowiedniki</w:t>
      </w:r>
      <w:r w:rsidRPr="00417BDE">
        <w:rPr>
          <w:sz w:val="24"/>
          <w:szCs w:val="24"/>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96B0268" w14:textId="4B087062"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bezrobotna</w:t>
      </w:r>
      <w:r w:rsidR="004360E8" w:rsidRPr="00417BDE">
        <w:rPr>
          <w:rFonts w:ascii="Arial" w:hAnsi="Arial" w:cs="Arial"/>
          <w:sz w:val="24"/>
          <w:szCs w:val="24"/>
        </w:rPr>
        <w:t xml:space="preserve"> - </w:t>
      </w:r>
      <w:r w:rsidR="004360E8" w:rsidRPr="00417BDE">
        <w:rPr>
          <w:rFonts w:ascii="Arial" w:hAnsi="Arial" w:cs="Arial"/>
          <w:sz w:val="24"/>
          <w:szCs w:val="24"/>
          <w:lang w:eastAsia="pl-PL"/>
        </w:rPr>
        <w:t>osoba pozostająca bez pracy, gotowa do podjęcia pracy i aktywnie poszukująca zatrudnienia</w:t>
      </w:r>
      <w:r w:rsidR="004360E8" w:rsidRPr="00417BDE">
        <w:rPr>
          <w:rFonts w:ascii="Arial" w:hAnsi="Arial" w:cs="Arial"/>
          <w:i/>
          <w:iCs/>
          <w:sz w:val="24"/>
          <w:szCs w:val="24"/>
          <w:lang w:eastAsia="pl-PL"/>
        </w:rPr>
        <w:t xml:space="preserve">. </w:t>
      </w:r>
      <w:r w:rsidR="004360E8" w:rsidRPr="00417BDE">
        <w:rPr>
          <w:rFonts w:ascii="Arial" w:hAnsi="Arial" w:cs="Arial"/>
          <w:sz w:val="24"/>
          <w:szCs w:val="24"/>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094817DE" w14:textId="484CF2B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lang w:eastAsia="pl-PL"/>
        </w:rPr>
      </w:pPr>
      <w:r>
        <w:rPr>
          <w:rFonts w:ascii="Arial" w:hAnsi="Arial" w:cs="Arial"/>
          <w:b/>
          <w:bCs/>
          <w:i/>
          <w:sz w:val="24"/>
          <w:szCs w:val="24"/>
        </w:rPr>
        <w:t xml:space="preserve"> </w:t>
      </w:r>
      <w:r w:rsidR="004360E8" w:rsidRPr="00417BDE">
        <w:rPr>
          <w:rFonts w:ascii="Arial" w:hAnsi="Arial" w:cs="Arial"/>
          <w:b/>
          <w:bCs/>
          <w:i/>
          <w:sz w:val="24"/>
          <w:szCs w:val="24"/>
        </w:rPr>
        <w:t>Osoba długotrwale bezrobotna</w:t>
      </w:r>
      <w:r w:rsidR="004360E8" w:rsidRPr="00417BDE">
        <w:rPr>
          <w:rFonts w:ascii="Arial" w:hAnsi="Arial" w:cs="Arial"/>
          <w:bCs/>
          <w:i/>
          <w:sz w:val="24"/>
          <w:szCs w:val="24"/>
        </w:rPr>
        <w:t xml:space="preserve"> </w:t>
      </w:r>
      <w:r w:rsidR="004360E8" w:rsidRPr="00417BDE">
        <w:rPr>
          <w:rFonts w:ascii="Arial" w:hAnsi="Arial" w:cs="Arial"/>
          <w:i/>
          <w:sz w:val="24"/>
          <w:szCs w:val="24"/>
        </w:rPr>
        <w:t xml:space="preserve">- </w:t>
      </w:r>
      <w:r w:rsidR="004360E8" w:rsidRPr="00417BDE">
        <w:rPr>
          <w:rFonts w:ascii="Arial" w:hAnsi="Arial" w:cs="Arial"/>
          <w:sz w:val="24"/>
          <w:szCs w:val="24"/>
          <w:lang w:eastAsia="pl-PL"/>
        </w:rPr>
        <w:t xml:space="preserve">definicja pojęcia „długotrwale bezrobotny" różni się w zależności od wieku: </w:t>
      </w:r>
    </w:p>
    <w:p w14:paraId="2DC84916"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młodzież (poniżej 25 lat) – osoby bezrobotne nieprzerwanie przez okres ponad 6 miesięcy. </w:t>
      </w:r>
    </w:p>
    <w:p w14:paraId="77A895A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lang w:eastAsia="pl-PL"/>
        </w:rPr>
        <w:lastRenderedPageBreak/>
        <w:t xml:space="preserve">- dorośli (25 lat lub więcej) – osoby bezrobotne nieprzerwanie przez okres ponad 12 miesięcy. </w:t>
      </w:r>
    </w:p>
    <w:p w14:paraId="198103A7" w14:textId="0AA07248"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bierna zawodowo</w:t>
      </w:r>
      <w:r w:rsidR="004360E8" w:rsidRPr="00417BDE">
        <w:rPr>
          <w:rFonts w:ascii="Arial" w:hAnsi="Arial" w:cs="Arial"/>
          <w:sz w:val="24"/>
          <w:szCs w:val="24"/>
        </w:rPr>
        <w:t xml:space="preserve"> – osoba, która w danej chwili nie tworzy zasobów siły roboczej (tzn. nie pracuje i nie jest bezrobotna). </w:t>
      </w:r>
    </w:p>
    <w:p w14:paraId="0575E022"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w:t>
      </w:r>
      <w:r w:rsidRPr="00417BDE">
        <w:rPr>
          <w:rFonts w:ascii="Arial" w:hAnsi="Arial" w:cs="Arial"/>
          <w:sz w:val="24"/>
          <w:szCs w:val="24"/>
        </w:rPr>
        <w:t xml:space="preserve"> uznawany jest za osobę bierną zawodowo, nawet jeśli spełnia kryteria dla osób bezrobotnych. </w:t>
      </w:r>
      <w:r w:rsidRPr="00417BDE">
        <w:rPr>
          <w:rFonts w:ascii="Arial" w:hAnsi="Arial" w:cs="Arial"/>
          <w:sz w:val="24"/>
          <w:szCs w:val="24"/>
        </w:rPr>
        <w:br/>
      </w:r>
      <w:r w:rsidRPr="00417BDE">
        <w:rPr>
          <w:rFonts w:ascii="Arial" w:hAnsi="Arial" w:cs="Arial"/>
          <w:sz w:val="24"/>
          <w:szCs w:val="24"/>
          <w:u w:val="single"/>
        </w:rPr>
        <w:t>Osoba będąca na urlopie wychowawczym</w:t>
      </w:r>
      <w:r w:rsidRPr="00417BDE">
        <w:rPr>
          <w:rFonts w:ascii="Arial" w:hAnsi="Arial" w:cs="Arial"/>
          <w:sz w:val="24"/>
          <w:szCs w:val="24"/>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417BDE">
        <w:rPr>
          <w:rFonts w:ascii="Arial" w:hAnsi="Arial" w:cs="Arial"/>
          <w:color w:val="FF0000"/>
          <w:sz w:val="24"/>
          <w:szCs w:val="24"/>
        </w:rPr>
        <w:t xml:space="preserve"> </w:t>
      </w:r>
      <w:r w:rsidRPr="00417BDE">
        <w:rPr>
          <w:rFonts w:ascii="Arial" w:hAnsi="Arial" w:cs="Arial"/>
          <w:color w:val="FF0000"/>
          <w:sz w:val="24"/>
          <w:szCs w:val="24"/>
        </w:rPr>
        <w:br/>
      </w:r>
      <w:r w:rsidRPr="00417BDE">
        <w:rPr>
          <w:rFonts w:ascii="Arial" w:hAnsi="Arial" w:cs="Arial"/>
          <w:sz w:val="24"/>
          <w:szCs w:val="24"/>
          <w:u w:val="single"/>
        </w:rPr>
        <w:t>Osoba prowadząca działalność na własny rachunek</w:t>
      </w:r>
      <w:r w:rsidRPr="00417BDE">
        <w:rPr>
          <w:rFonts w:ascii="Arial" w:hAnsi="Arial" w:cs="Arial"/>
          <w:sz w:val="24"/>
          <w:szCs w:val="24"/>
        </w:rPr>
        <w:t xml:space="preserve"> (w tym bezpłatnie pomagająca osobie prowadzącej działalność członek rodziny) nie jest uznawana za bierną zawodowo. </w:t>
      </w:r>
    </w:p>
    <w:p w14:paraId="1624304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Dzieci i młodzież do 18 r. ż.</w:t>
      </w:r>
      <w:r w:rsidRPr="00417BDE">
        <w:rPr>
          <w:rFonts w:ascii="Arial" w:hAnsi="Arial" w:cs="Arial"/>
          <w:sz w:val="24"/>
          <w:szCs w:val="24"/>
        </w:rPr>
        <w:t xml:space="preserve"> są, co do zasady, uznawane za osoby bierne zawodowo, o ile nie spełniają przesłanek, na podstawie których można je zaliczyć do osób bezrobotnych lub pracujących (tj. poszukiwanie pracy lub podjęcie pracy). </w:t>
      </w: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powinien być wykazywany jako osoba pracująca. </w:t>
      </w:r>
      <w:r w:rsidRPr="00417BDE">
        <w:rPr>
          <w:rFonts w:ascii="Arial" w:hAnsi="Arial" w:cs="Arial"/>
          <w:sz w:val="24"/>
          <w:szCs w:val="24"/>
        </w:rPr>
        <w:br/>
      </w:r>
      <w:r w:rsidRPr="00417BDE">
        <w:rPr>
          <w:rFonts w:ascii="Arial" w:hAnsi="Arial" w:cs="Arial"/>
          <w:sz w:val="24"/>
          <w:szCs w:val="24"/>
          <w:u w:val="single"/>
        </w:rPr>
        <w:t>Osobę w wieku emerytalnym</w:t>
      </w:r>
      <w:r w:rsidRPr="00417BDE">
        <w:rPr>
          <w:rFonts w:ascii="Arial" w:hAnsi="Arial" w:cs="Arial"/>
          <w:sz w:val="24"/>
          <w:szCs w:val="24"/>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55BCE1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 xml:space="preserve">Doktorant </w:t>
      </w:r>
      <w:r w:rsidRPr="00417BDE">
        <w:rPr>
          <w:rFonts w:ascii="Arial" w:hAnsi="Arial" w:cs="Arial"/>
          <w:sz w:val="24"/>
          <w:szCs w:val="24"/>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2DFCE1E1"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bierna zawodowo, która nie uczestniczy w kształceniu lub szkoleniu</w:t>
      </w:r>
      <w:r w:rsidRPr="00417BDE">
        <w:rPr>
          <w:rFonts w:ascii="Arial" w:hAnsi="Arial" w:cs="Arial"/>
          <w:sz w:val="24"/>
          <w:szCs w:val="24"/>
        </w:rPr>
        <w:t xml:space="preserve"> - osoba bierna zawodowo, która nie uczy się i nie szkoli. </w:t>
      </w:r>
    </w:p>
    <w:p w14:paraId="597232B4" w14:textId="4A64731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pracująca</w:t>
      </w:r>
      <w:r w:rsidR="004360E8" w:rsidRPr="00417BDE">
        <w:rPr>
          <w:rFonts w:ascii="Arial" w:hAnsi="Arial" w:cs="Arial"/>
          <w:sz w:val="24"/>
          <w:szCs w:val="24"/>
        </w:rPr>
        <w:t xml:space="preserve"> - osoba w wieku 15 lat i więcej, która wykonuje pracę, za którą otrzymuje wynagrodzenie, z której czerpie zyski lub korzyści rodzinne lub osoba posiadająca zatrudnienie lub własną działalność, która jednak chwilowo nie </w:t>
      </w:r>
      <w:r w:rsidR="004360E8" w:rsidRPr="00417BDE">
        <w:rPr>
          <w:rFonts w:ascii="Arial" w:hAnsi="Arial" w:cs="Arial"/>
          <w:sz w:val="24"/>
          <w:szCs w:val="24"/>
        </w:rPr>
        <w:lastRenderedPageBreak/>
        <w:t>pracowała ze względu na np. chorobę, urlop, spór pracowniczy czy kształcenie się lub szkolenie.</w:t>
      </w:r>
    </w:p>
    <w:p w14:paraId="0D10058D"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oraz </w:t>
      </w:r>
      <w:r w:rsidRPr="00417BDE">
        <w:rPr>
          <w:rFonts w:ascii="Arial" w:hAnsi="Arial" w:cs="Arial"/>
          <w:sz w:val="24"/>
          <w:szCs w:val="24"/>
          <w:u w:val="single"/>
        </w:rPr>
        <w:t>doktorant</w:t>
      </w:r>
      <w:r w:rsidRPr="00417BDE">
        <w:rPr>
          <w:rFonts w:ascii="Arial" w:hAnsi="Arial" w:cs="Arial"/>
          <w:sz w:val="24"/>
          <w:szCs w:val="24"/>
        </w:rPr>
        <w:t>, który wykonuje obowiązki</w:t>
      </w:r>
      <w:r w:rsidRPr="00417BDE">
        <w:rPr>
          <w:rFonts w:ascii="Arial" w:hAnsi="Arial" w:cs="Arial"/>
          <w:color w:val="FF0000"/>
          <w:sz w:val="24"/>
          <w:szCs w:val="24"/>
        </w:rPr>
        <w:t xml:space="preserve"> </w:t>
      </w:r>
      <w:r w:rsidRPr="00417BDE">
        <w:rPr>
          <w:rFonts w:ascii="Arial" w:hAnsi="Arial" w:cs="Arial"/>
          <w:sz w:val="24"/>
          <w:szCs w:val="24"/>
        </w:rPr>
        <w:t xml:space="preserve">służbowe, za które otrzymuje </w:t>
      </w:r>
      <w:r w:rsidRPr="00417BDE">
        <w:rPr>
          <w:rFonts w:ascii="Arial" w:hAnsi="Arial" w:cs="Arial"/>
          <w:sz w:val="24"/>
          <w:szCs w:val="24"/>
          <w:u w:val="single"/>
        </w:rPr>
        <w:t>wynagrodzenie</w:t>
      </w:r>
      <w:r w:rsidRPr="00417BDE">
        <w:rPr>
          <w:rFonts w:ascii="Arial" w:hAnsi="Arial" w:cs="Arial"/>
          <w:sz w:val="24"/>
          <w:szCs w:val="24"/>
        </w:rPr>
        <w:t xml:space="preserve"> powinien być wykazywany jako osoba pracująca. </w:t>
      </w:r>
    </w:p>
    <w:p w14:paraId="3AB1A3C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Bezpłatnie pomagający członek rodziny</w:t>
      </w:r>
      <w:r w:rsidRPr="00417BDE">
        <w:rPr>
          <w:rFonts w:ascii="Arial" w:hAnsi="Arial" w:cs="Arial"/>
          <w:sz w:val="24"/>
          <w:szCs w:val="24"/>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BE3D910" w14:textId="77777777" w:rsidR="004360E8" w:rsidRPr="00417BDE" w:rsidRDefault="004360E8" w:rsidP="00034530">
      <w:pPr>
        <w:pStyle w:val="Default"/>
        <w:spacing w:line="360" w:lineRule="auto"/>
        <w:ind w:left="142"/>
        <w:rPr>
          <w:color w:val="auto"/>
        </w:rPr>
      </w:pPr>
      <w:r w:rsidRPr="00417BDE">
        <w:rPr>
          <w:i/>
          <w:color w:val="auto"/>
          <w:u w:val="single"/>
        </w:rPr>
        <w:t>Osoba prowadząca działalność na własny rachunek</w:t>
      </w:r>
      <w:r w:rsidRPr="00417BDE">
        <w:rPr>
          <w:color w:val="auto"/>
        </w:rPr>
        <w:t xml:space="preserve"> – osoba prowadząca działalność gospodarczą, gospodarstwo rolne lub praktykę zawodową - jest również uznawana za „osobę pracującą”, o ile spełniony jest jeden z poniższych warunków: </w:t>
      </w:r>
    </w:p>
    <w:p w14:paraId="7F0B0C42" w14:textId="3DBD35B2" w:rsidR="004360E8" w:rsidRPr="00417BDE" w:rsidRDefault="004360E8" w:rsidP="00565D07">
      <w:pPr>
        <w:pStyle w:val="Default"/>
        <w:numPr>
          <w:ilvl w:val="2"/>
          <w:numId w:val="17"/>
        </w:numPr>
        <w:spacing w:line="360" w:lineRule="auto"/>
        <w:ind w:left="567"/>
        <w:rPr>
          <w:color w:val="auto"/>
        </w:rPr>
      </w:pPr>
      <w:r w:rsidRPr="00417BDE">
        <w:rPr>
          <w:color w:val="auto"/>
        </w:rPr>
        <w:t xml:space="preserve">pracuje w swojej działalności, praktyce zawodowej lub gospodarstwie rolnym w celu uzyskania dochodu, nawet jeżeli przedsiębiorstwo nie osiąga zysków. </w:t>
      </w:r>
    </w:p>
    <w:p w14:paraId="65E22AD3" w14:textId="1EC1BE4A" w:rsidR="004360E8" w:rsidRPr="00417BDE" w:rsidRDefault="004360E8" w:rsidP="00565D07">
      <w:pPr>
        <w:pStyle w:val="Default"/>
        <w:numPr>
          <w:ilvl w:val="2"/>
          <w:numId w:val="17"/>
        </w:numPr>
        <w:spacing w:line="360" w:lineRule="auto"/>
        <w:ind w:left="567"/>
        <w:rPr>
          <w:color w:val="auto"/>
        </w:rPr>
      </w:pPr>
      <w:r w:rsidRPr="00417BDE">
        <w:rPr>
          <w:color w:val="auto"/>
        </w:rPr>
        <w:t>poświęca czas na prowadzenie działalności gospodarczej, praktyki zawodowej czy gospodarstwa rolnego, nawet jeżeli nie zrealizowano żadnej sprzedaży lub usług i nic nie wyprodukowano (np.: rolnik wykonujący prace w celu utrzymania swojego gospodarstwa;</w:t>
      </w:r>
      <w:r w:rsidRPr="00417BDE">
        <w:rPr>
          <w:i/>
          <w:iCs/>
          <w:color w:val="auto"/>
        </w:rPr>
        <w:t xml:space="preserve"> </w:t>
      </w:r>
      <w:r w:rsidRPr="00417BDE">
        <w:rPr>
          <w:color w:val="auto"/>
        </w:rPr>
        <w:t xml:space="preserve">architekt spędzający czas w oczekiwaniu na klientów w swoim biurze; rybak naprawiający łódkę czy siatki rybackie, aby móc dalej pracować; osoby uczestniczące w konwencjach lub seminariach). </w:t>
      </w:r>
    </w:p>
    <w:p w14:paraId="3091BB64" w14:textId="09ADE172" w:rsidR="004360E8" w:rsidRPr="00417BDE" w:rsidRDefault="004360E8" w:rsidP="00565D07">
      <w:pPr>
        <w:pStyle w:val="Default"/>
        <w:numPr>
          <w:ilvl w:val="2"/>
          <w:numId w:val="17"/>
        </w:numPr>
        <w:spacing w:line="360" w:lineRule="auto"/>
        <w:ind w:left="567"/>
        <w:rPr>
          <w:color w:val="auto"/>
        </w:rPr>
      </w:pPr>
      <w:r w:rsidRPr="00417BDE">
        <w:rPr>
          <w:color w:val="auto"/>
        </w:rPr>
        <w:t xml:space="preserve">jest w trakcie zakładania działalności gospodarczej, gospodarstwa rolnego lub praktyki zawodowej; zalicza się do tego zakup lub instalację sprzętu, zamawianie towarów w ramach przygotowań do uruchomienia działalności. </w:t>
      </w:r>
    </w:p>
    <w:p w14:paraId="4353FEB4" w14:textId="492B5E61" w:rsidR="00565D07" w:rsidRPr="00565D07" w:rsidRDefault="004360E8" w:rsidP="00565D07">
      <w:pPr>
        <w:pStyle w:val="Default"/>
        <w:numPr>
          <w:ilvl w:val="1"/>
          <w:numId w:val="3"/>
        </w:numPr>
        <w:spacing w:line="360" w:lineRule="auto"/>
        <w:ind w:left="567"/>
        <w:rPr>
          <w:color w:val="auto"/>
        </w:rPr>
      </w:pPr>
      <w:r w:rsidRPr="00417BDE">
        <w:rPr>
          <w:color w:val="auto"/>
        </w:rPr>
        <w:t xml:space="preserve">Bezpłatnie pomagający osobie prowadzącej działalność członek rodziny uznawany jest za „osobę prowadzącą działalność na własny rachunek”. </w:t>
      </w:r>
    </w:p>
    <w:p w14:paraId="6826127E" w14:textId="77777777" w:rsidR="004360E8" w:rsidRPr="00417BDE" w:rsidRDefault="004360E8" w:rsidP="00034530">
      <w:pPr>
        <w:pStyle w:val="Default"/>
        <w:spacing w:line="360" w:lineRule="auto"/>
        <w:ind w:left="142"/>
        <w:rPr>
          <w:color w:val="auto"/>
        </w:rPr>
      </w:pPr>
      <w:r w:rsidRPr="00417BDE">
        <w:rPr>
          <w:color w:val="auto"/>
          <w:u w:val="single"/>
        </w:rPr>
        <w:t>Żołnierze poborowi</w:t>
      </w:r>
      <w:r w:rsidRPr="00417BDE">
        <w:rPr>
          <w:color w:val="auto"/>
        </w:rPr>
        <w:t xml:space="preserve">, którzy wykonują określoną pracę, za którą otrzymują wynagrodzenie lub innego rodzaju zysk nie są uznawani za „osoby pracujące” (o ile obowiązkowy pobór i powołanie do wojska dotyczy państwa członkowskiego). </w:t>
      </w:r>
    </w:p>
    <w:p w14:paraId="17A059FF" w14:textId="77777777" w:rsidR="004360E8" w:rsidRPr="00417BDE" w:rsidRDefault="004360E8" w:rsidP="00034530">
      <w:pPr>
        <w:pStyle w:val="Default"/>
        <w:spacing w:line="360" w:lineRule="auto"/>
        <w:ind w:left="142"/>
        <w:rPr>
          <w:color w:val="auto"/>
        </w:rPr>
      </w:pPr>
      <w:r w:rsidRPr="00417BDE">
        <w:rPr>
          <w:color w:val="auto"/>
          <w:u w:val="single"/>
        </w:rPr>
        <w:t>Osoba przebywająca na urlopie macierzyńskim / rodzicielskim</w:t>
      </w:r>
      <w:r w:rsidRPr="00417BDE">
        <w:rPr>
          <w:color w:val="auto"/>
        </w:rPr>
        <w:t xml:space="preserve"> (rozumianym jako świadczenie pracownicze, które zapewnia płatny lub bezpłatny czas wolny od pracy do momentu porodu i obejmuje późniejszą krótkoterminową opiekę nad dzieckiem) </w:t>
      </w:r>
      <w:r w:rsidRPr="00417BDE">
        <w:rPr>
          <w:color w:val="auto"/>
        </w:rPr>
        <w:lastRenderedPageBreak/>
        <w:t xml:space="preserve">jest uznawana za osobę pracującą. </w:t>
      </w:r>
      <w:r w:rsidRPr="00417BDE">
        <w:rPr>
          <w:color w:val="auto"/>
          <w:u w:val="single"/>
        </w:rPr>
        <w:t>Osoba przebywająca na urlopie wychowawczym</w:t>
      </w:r>
      <w:r w:rsidRPr="00417BDE">
        <w:rPr>
          <w:color w:val="auto"/>
        </w:rPr>
        <w:t xml:space="preserve"> (rozumianym jako</w:t>
      </w:r>
      <w:r w:rsidRPr="00417BDE">
        <w:rPr>
          <w:color w:val="FF0000"/>
        </w:rPr>
        <w:t xml:space="preserve"> </w:t>
      </w:r>
      <w:r w:rsidRPr="00417BDE">
        <w:rPr>
          <w:color w:val="auto"/>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417BDE">
        <w:rPr>
          <w:color w:val="FF0000"/>
        </w:rPr>
        <w:t xml:space="preserve"> </w:t>
      </w:r>
      <w:r w:rsidRPr="00417BDE">
        <w:rPr>
          <w:color w:val="auto"/>
        </w:rPr>
        <w:t xml:space="preserve">Osoba przebywająca na urlopie rodzicielskim lub wychowawczym w przypadku, gdy jednocześnie pracuje w niepełnym wymiarze czasu, uznawana jest za osobę pracującą. </w:t>
      </w:r>
    </w:p>
    <w:p w14:paraId="7DA94687" w14:textId="77777777" w:rsidR="004360E8" w:rsidRPr="00417BDE" w:rsidRDefault="004360E8" w:rsidP="00034530">
      <w:pPr>
        <w:pStyle w:val="Default"/>
        <w:spacing w:line="360" w:lineRule="auto"/>
        <w:ind w:left="142"/>
        <w:rPr>
          <w:color w:val="auto"/>
        </w:rPr>
      </w:pPr>
      <w:r w:rsidRPr="00417BDE">
        <w:rPr>
          <w:color w:val="auto"/>
          <w:u w:val="single"/>
        </w:rPr>
        <w:t>Zatrudnienie subsydiowane</w:t>
      </w:r>
      <w:r w:rsidRPr="00417BDE">
        <w:rPr>
          <w:color w:val="auto"/>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417BDE">
        <w:rPr>
          <w:color w:val="FF0000"/>
        </w:rPr>
        <w:t xml:space="preserve"> </w:t>
      </w:r>
      <w:r w:rsidRPr="00417BDE">
        <w:rPr>
          <w:color w:val="auto"/>
        </w:rPr>
        <w:t>lub zostać stworzone bez dotacji publicznych i które, jak należy mieć nadzieję, utrzymają się po okresie subsydiowania.</w:t>
      </w:r>
      <w:r w:rsidRPr="00417BDE">
        <w:rPr>
          <w:color w:val="FF0000"/>
        </w:rPr>
        <w:t xml:space="preserve"> </w:t>
      </w:r>
      <w:r w:rsidRPr="00417BDE">
        <w:rPr>
          <w:color w:val="auto"/>
        </w:rPr>
        <w:t>Miejsca pracy, które mogą być subsydiowane, dotyczą zwykle sektora prywatnego, ale do uzyskania wsparcia kwalifikują</w:t>
      </w:r>
      <w:r w:rsidRPr="00417BDE">
        <w:rPr>
          <w:color w:val="FF0000"/>
        </w:rPr>
        <w:t xml:space="preserve"> </w:t>
      </w:r>
      <w:r w:rsidRPr="00417BDE">
        <w:rPr>
          <w:color w:val="auto"/>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6203A067" w14:textId="2724D0A1"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należąca do mniejszości narodowej lub etnicznej, migrant, osoba obcego pochodzenia</w:t>
      </w:r>
      <w:r w:rsidR="004360E8" w:rsidRPr="00417BDE">
        <w:rPr>
          <w:rFonts w:ascii="Arial" w:hAnsi="Arial" w:cs="Arial"/>
          <w:sz w:val="24"/>
          <w:szCs w:val="24"/>
        </w:rPr>
        <w:t xml:space="preserve"> - cudzoziemiec na stałe mieszkający w danym państwie, obywatel obcego pochodzenia lub obywatel należący do mniejszości. Zgodnie z prawem krajowym </w:t>
      </w:r>
      <w:r w:rsidR="004360E8" w:rsidRPr="00417BDE">
        <w:rPr>
          <w:rFonts w:ascii="Arial" w:hAnsi="Arial" w:cs="Arial"/>
          <w:i/>
          <w:sz w:val="24"/>
          <w:szCs w:val="24"/>
          <w:u w:val="single"/>
        </w:rPr>
        <w:t>mniejszości narodowe</w:t>
      </w:r>
      <w:r w:rsidR="004360E8" w:rsidRPr="00417BDE">
        <w:rPr>
          <w:rFonts w:ascii="Arial" w:hAnsi="Arial" w:cs="Arial"/>
          <w:sz w:val="24"/>
          <w:szCs w:val="24"/>
        </w:rPr>
        <w:t xml:space="preserve"> to mniejszość: białoruska, czeska, litewska, niemiecka, ormiańska, rosyjska, słowacka, ukraińska, żydowska. </w:t>
      </w:r>
      <w:r w:rsidR="004360E8" w:rsidRPr="00417BDE">
        <w:rPr>
          <w:rFonts w:ascii="Arial" w:hAnsi="Arial" w:cs="Arial"/>
          <w:i/>
          <w:sz w:val="24"/>
          <w:szCs w:val="24"/>
          <w:u w:val="single"/>
        </w:rPr>
        <w:t>Mniejszości etniczne</w:t>
      </w:r>
      <w:r w:rsidR="004360E8" w:rsidRPr="00417BDE">
        <w:rPr>
          <w:rFonts w:ascii="Arial" w:hAnsi="Arial" w:cs="Arial"/>
          <w:sz w:val="24"/>
          <w:szCs w:val="24"/>
          <w:u w:val="single"/>
        </w:rPr>
        <w:t>:</w:t>
      </w:r>
      <w:r w:rsidR="004360E8" w:rsidRPr="00417BDE">
        <w:rPr>
          <w:rFonts w:ascii="Arial" w:hAnsi="Arial" w:cs="Arial"/>
          <w:sz w:val="24"/>
          <w:szCs w:val="24"/>
        </w:rPr>
        <w:t xml:space="preserve"> karaimska, łemkowska, romska, tatarska. </w:t>
      </w:r>
    </w:p>
    <w:p w14:paraId="402D76E5"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obcego pochodzenia</w:t>
      </w:r>
      <w:r w:rsidRPr="00417BDE">
        <w:rPr>
          <w:rFonts w:ascii="Arial" w:hAnsi="Arial" w:cs="Arial"/>
          <w:sz w:val="24"/>
          <w:szCs w:val="24"/>
        </w:rPr>
        <w:t xml:space="preserve"> to cudzoziemiec - każda osoba, która nie posiada polskiego obywatelstwa, bez względu na fakt posiadania lub nie obywatelstwa </w:t>
      </w:r>
      <w:r w:rsidRPr="00417BDE">
        <w:rPr>
          <w:rFonts w:ascii="Arial" w:hAnsi="Arial" w:cs="Arial"/>
          <w:sz w:val="24"/>
          <w:szCs w:val="24"/>
        </w:rPr>
        <w:lastRenderedPageBreak/>
        <w:t xml:space="preserve">(obywatelstw) innych krajów lub osoba, której co najmniej jeden z rodziców urodził się poza terenem Polski. </w:t>
      </w:r>
    </w:p>
    <w:p w14:paraId="2B37031D" w14:textId="755324D7"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 xml:space="preserve">Osoba bezdomna lub dotknięta wykluczeniem z dostępu do mieszkań </w:t>
      </w:r>
    </w:p>
    <w:p w14:paraId="787F33CB"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2F2DEC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bez dachu nad głową (osoby żyjące w surowych i alarmujących warunkach), </w:t>
      </w:r>
    </w:p>
    <w:p w14:paraId="7A59E8E2" w14:textId="77777777" w:rsidR="004360E8" w:rsidRPr="00417BDE" w:rsidRDefault="004360E8" w:rsidP="00034530">
      <w:pPr>
        <w:pStyle w:val="Tekstprzypisudolnego"/>
        <w:spacing w:after="0" w:line="360" w:lineRule="auto"/>
        <w:ind w:left="142"/>
        <w:rPr>
          <w:rFonts w:cs="Arial"/>
          <w:sz w:val="24"/>
          <w:szCs w:val="24"/>
        </w:rPr>
      </w:pPr>
      <w:r w:rsidRPr="00417BDE">
        <w:rPr>
          <w:rFonts w:cs="Arial"/>
          <w:sz w:val="24"/>
          <w:szCs w:val="24"/>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66482FD1" w14:textId="11B94BA3"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bCs/>
          <w:i/>
          <w:sz w:val="24"/>
          <w:szCs w:val="24"/>
        </w:rPr>
        <w:t xml:space="preserve"> </w:t>
      </w:r>
      <w:r w:rsidR="004360E8" w:rsidRPr="00417BDE">
        <w:rPr>
          <w:rFonts w:ascii="Arial" w:hAnsi="Arial" w:cs="Arial"/>
          <w:b/>
          <w:bCs/>
          <w:i/>
          <w:sz w:val="24"/>
          <w:szCs w:val="24"/>
        </w:rPr>
        <w:t xml:space="preserve">Osoba z niepełnosprawnościami </w:t>
      </w:r>
      <w:r w:rsidR="004360E8" w:rsidRPr="00417BDE">
        <w:rPr>
          <w:rFonts w:ascii="Arial" w:hAnsi="Arial" w:cs="Arial"/>
          <w:i/>
          <w:sz w:val="24"/>
          <w:szCs w:val="24"/>
        </w:rPr>
        <w:t xml:space="preserve">- </w:t>
      </w:r>
      <w:r w:rsidR="004360E8" w:rsidRPr="00417BDE">
        <w:rPr>
          <w:rFonts w:ascii="Arial" w:hAnsi="Arial" w:cs="Arial"/>
          <w:sz w:val="24"/>
          <w:szCs w:val="24"/>
        </w:rPr>
        <w:t xml:space="preserve">osoba niepełnosprawna w rozumieniu przepisów </w:t>
      </w:r>
      <w:r w:rsidR="004360E8" w:rsidRPr="00417BDE">
        <w:rPr>
          <w:rFonts w:ascii="Arial" w:hAnsi="Arial" w:cs="Arial"/>
          <w:i/>
          <w:sz w:val="24"/>
          <w:szCs w:val="24"/>
        </w:rPr>
        <w:t>Ustawy z dnia 27 sierpnia 1997 r. o rehabilitacji zawodowej i społecznej oraz zatrudnianiu osób niepełnosprawnych</w:t>
      </w:r>
      <w:r w:rsidR="004360E8" w:rsidRPr="00417BDE">
        <w:rPr>
          <w:rFonts w:ascii="Arial" w:hAnsi="Arial" w:cs="Arial"/>
          <w:sz w:val="24"/>
          <w:szCs w:val="24"/>
        </w:rPr>
        <w:t xml:space="preserve"> (Dz. U. z 2011 r. Nr 127, poz. 721, z późn. zm.), a także osoba z zaburzeniami psychicznymi, o której mowa w </w:t>
      </w:r>
      <w:r w:rsidR="004360E8" w:rsidRPr="00417BDE">
        <w:rPr>
          <w:rFonts w:ascii="Arial" w:hAnsi="Arial" w:cs="Arial"/>
          <w:i/>
          <w:sz w:val="24"/>
          <w:szCs w:val="24"/>
        </w:rPr>
        <w:t xml:space="preserve">Ustawie z dnia 19 sierpnia 1994 r. o ochronie zdrowia psychicznego </w:t>
      </w:r>
      <w:r w:rsidR="004360E8" w:rsidRPr="00417BDE">
        <w:rPr>
          <w:rFonts w:ascii="Arial" w:hAnsi="Arial" w:cs="Arial"/>
          <w:sz w:val="24"/>
          <w:szCs w:val="24"/>
        </w:rPr>
        <w:t>(Dz. U. 2016 poz. 546, z późn. zm.), tj. osoba z odpowiednim orzeczeniem lub innym dokumentem poświadczającym stan zdrowia.</w:t>
      </w:r>
    </w:p>
    <w:p w14:paraId="7A5F5FBB" w14:textId="0C9765B0"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bCs/>
          <w:sz w:val="24"/>
          <w:szCs w:val="24"/>
        </w:rPr>
      </w:pPr>
      <w:r>
        <w:rPr>
          <w:rFonts w:ascii="Arial" w:hAnsi="Arial" w:cs="Arial"/>
          <w:b/>
          <w:bCs/>
          <w:i/>
          <w:sz w:val="24"/>
          <w:szCs w:val="24"/>
        </w:rPr>
        <w:t xml:space="preserve"> </w:t>
      </w:r>
      <w:r w:rsidR="004360E8" w:rsidRPr="00417BDE">
        <w:rPr>
          <w:rFonts w:ascii="Arial" w:hAnsi="Arial" w:cs="Arial"/>
          <w:b/>
          <w:bCs/>
          <w:i/>
          <w:sz w:val="24"/>
          <w:szCs w:val="24"/>
        </w:rPr>
        <w:t>Gospodarstwo domowe bez osób pracujących</w:t>
      </w:r>
      <w:r w:rsidR="004360E8" w:rsidRPr="00417BDE">
        <w:rPr>
          <w:rFonts w:ascii="Arial" w:hAnsi="Arial" w:cs="Arial"/>
          <w:bCs/>
          <w:sz w:val="24"/>
          <w:szCs w:val="24"/>
        </w:rPr>
        <w:t xml:space="preserve"> - gospodarstwo domowe, w którym żaden członek nie pracuje; wszyscy</w:t>
      </w:r>
      <w:r w:rsidR="004360E8" w:rsidRPr="00417BDE">
        <w:rPr>
          <w:rFonts w:ascii="Arial" w:hAnsi="Arial" w:cs="Arial"/>
          <w:bCs/>
          <w:color w:val="FF0000"/>
          <w:sz w:val="24"/>
          <w:szCs w:val="24"/>
        </w:rPr>
        <w:t xml:space="preserve"> </w:t>
      </w:r>
      <w:r w:rsidR="004360E8" w:rsidRPr="00417BDE">
        <w:rPr>
          <w:rFonts w:ascii="Arial" w:hAnsi="Arial" w:cs="Arial"/>
          <w:bCs/>
          <w:sz w:val="24"/>
          <w:szCs w:val="24"/>
        </w:rPr>
        <w:t xml:space="preserve">członkowie są albo bezrobotni albo bierni zawodowo. </w:t>
      </w:r>
    </w:p>
    <w:p w14:paraId="37E87DF9"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i/>
          <w:sz w:val="24"/>
          <w:szCs w:val="24"/>
          <w:u w:val="single"/>
        </w:rPr>
        <w:t>Gospodarstwo domowe</w:t>
      </w:r>
      <w:r w:rsidRPr="00417BDE">
        <w:rPr>
          <w:rFonts w:cs="Arial"/>
          <w:bCs/>
          <w:sz w:val="24"/>
          <w:szCs w:val="24"/>
        </w:rPr>
        <w:t xml:space="preserve"> to jednostka (ekonomiczna, społeczna): </w:t>
      </w:r>
    </w:p>
    <w:p w14:paraId="6D3588CE"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posiadająca wspólne zobowiązania, </w:t>
      </w:r>
    </w:p>
    <w:p w14:paraId="39CE2E63"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dzieląca wydatki domowe lub codzienne potrzeby, </w:t>
      </w:r>
    </w:p>
    <w:p w14:paraId="35D66701"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wspólnie zamieszkująca. </w:t>
      </w:r>
    </w:p>
    <w:p w14:paraId="7D3A5F6F" w14:textId="77777777" w:rsidR="004360E8" w:rsidRPr="00417BDE" w:rsidRDefault="004360E8" w:rsidP="00034530">
      <w:pPr>
        <w:pStyle w:val="Tekstprzypisudolnego"/>
        <w:spacing w:after="0" w:line="360" w:lineRule="auto"/>
        <w:ind w:left="142"/>
        <w:rPr>
          <w:rFonts w:cs="Arial"/>
          <w:sz w:val="24"/>
          <w:szCs w:val="24"/>
        </w:rPr>
      </w:pPr>
      <w:r w:rsidRPr="00417BDE">
        <w:rPr>
          <w:rFonts w:cs="Arial"/>
          <w:bCs/>
          <w:sz w:val="24"/>
          <w:szCs w:val="24"/>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w:t>
      </w:r>
      <w:r w:rsidRPr="00417BDE">
        <w:rPr>
          <w:rFonts w:cs="Arial"/>
          <w:bCs/>
          <w:sz w:val="24"/>
          <w:szCs w:val="24"/>
        </w:rPr>
        <w:lastRenderedPageBreak/>
        <w:t>szpital, dom opieki dla osób starszych, więzienie, koszary wojskowe, instytucja religijna, szkoła z internatem, pensjonat, hotel robotniczy itp. Kategoria obejmuje aktualną sytuację Uczestnika</w:t>
      </w:r>
      <w:r w:rsidRPr="00417BDE">
        <w:rPr>
          <w:rFonts w:cs="Arial"/>
          <w:bCs/>
          <w:color w:val="FF0000"/>
          <w:sz w:val="24"/>
          <w:szCs w:val="24"/>
        </w:rPr>
        <w:t xml:space="preserve"> </w:t>
      </w:r>
      <w:r w:rsidRPr="00417BDE">
        <w:rPr>
          <w:rFonts w:cs="Arial"/>
          <w:bCs/>
          <w:sz w:val="24"/>
          <w:szCs w:val="24"/>
        </w:rPr>
        <w:t xml:space="preserve">lub - w przypadku braku informacji - sytuację z roku poprzedzającego moment rozpoczęcia udziału w Projekcie. </w:t>
      </w:r>
    </w:p>
    <w:p w14:paraId="436C2FDE" w14:textId="77777777" w:rsidR="004360E8" w:rsidRPr="00417BDE" w:rsidRDefault="004360E8" w:rsidP="00034530">
      <w:pPr>
        <w:pStyle w:val="Tekstprzypisukocowego"/>
        <w:spacing w:line="360" w:lineRule="auto"/>
        <w:ind w:left="142"/>
        <w:rPr>
          <w:sz w:val="24"/>
          <w:szCs w:val="24"/>
        </w:rPr>
      </w:pPr>
      <w:r w:rsidRPr="00417BDE">
        <w:rPr>
          <w:i/>
          <w:sz w:val="24"/>
          <w:szCs w:val="24"/>
          <w:u w:val="single"/>
        </w:rPr>
        <w:t>Dziecko pozostające na utrzymaniu</w:t>
      </w:r>
      <w:r w:rsidRPr="00417BDE">
        <w:rPr>
          <w:sz w:val="24"/>
          <w:szCs w:val="24"/>
        </w:rPr>
        <w:t xml:space="preserve"> - osoba w wieku 0-17 l. oraz 18-24 l., która jest bierna zawodowo oraz mieszka z rodzicem. Wiek dziecka liczony jest od daty urodzenia i ustalany w dniu rozpoczęcia udziału Uczestnika w Projekcie.</w:t>
      </w:r>
      <w:r w:rsidRPr="00417BDE">
        <w:rPr>
          <w:color w:val="FF0000"/>
          <w:sz w:val="24"/>
          <w:szCs w:val="24"/>
        </w:rPr>
        <w:t xml:space="preserve"> </w:t>
      </w:r>
      <w:r w:rsidRPr="00417BDE">
        <w:rPr>
          <w:sz w:val="24"/>
          <w:szCs w:val="24"/>
        </w:rPr>
        <w:t>Kategoria obejmuje aktualną sytuację Uczestnika lub - w przypadku braku informacji - sytuację z roku poprzedzającego moment rozpoczęcia udziału w Projekcie.</w:t>
      </w:r>
    </w:p>
    <w:p w14:paraId="28752BF2" w14:textId="77777777" w:rsidR="004360E8" w:rsidRPr="00417BDE" w:rsidRDefault="004360E8" w:rsidP="00034530">
      <w:pPr>
        <w:pStyle w:val="Default"/>
        <w:spacing w:line="360" w:lineRule="auto"/>
        <w:ind w:left="142"/>
        <w:rPr>
          <w:color w:val="auto"/>
        </w:rPr>
      </w:pPr>
      <w:r w:rsidRPr="00417BDE">
        <w:rPr>
          <w:i/>
          <w:color w:val="auto"/>
          <w:u w:val="single"/>
        </w:rPr>
        <w:t>Osoba dorosła</w:t>
      </w:r>
      <w:r w:rsidRPr="00417BDE">
        <w:rPr>
          <w:color w:val="auto"/>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9174650" w14:textId="39CD8FA4" w:rsidR="004360E8" w:rsidRPr="00417BDE" w:rsidRDefault="004360E8" w:rsidP="00034530">
      <w:pPr>
        <w:spacing w:after="0" w:line="240" w:lineRule="auto"/>
        <w:rPr>
          <w:rFonts w:ascii="Arial" w:hAnsi="Arial" w:cs="Arial"/>
          <w:color w:val="FF0000"/>
          <w:sz w:val="24"/>
          <w:szCs w:val="24"/>
        </w:rPr>
      </w:pPr>
    </w:p>
    <w:sectPr w:rsidR="004360E8" w:rsidRPr="00417BDE" w:rsidSect="003D6716">
      <w:headerReference w:type="even" r:id="rId11"/>
      <w:head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21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170" w16cex:dateUtc="2022-03-1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21022" w16cid:durableId="25DAD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9CE7" w14:textId="77777777" w:rsidR="00B3490A" w:rsidRDefault="00B3490A" w:rsidP="00F64A0E">
      <w:pPr>
        <w:spacing w:after="0" w:line="240" w:lineRule="auto"/>
      </w:pPr>
      <w:r>
        <w:separator/>
      </w:r>
    </w:p>
  </w:endnote>
  <w:endnote w:type="continuationSeparator" w:id="0">
    <w:p w14:paraId="45DDCDF5" w14:textId="77777777" w:rsidR="00B3490A" w:rsidRDefault="00B3490A"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5DA3" w14:textId="5DC4C50F" w:rsidR="00BE7557" w:rsidRDefault="00BE7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3A80" w14:textId="77777777" w:rsidR="00B3490A" w:rsidRDefault="00B3490A" w:rsidP="00F64A0E">
      <w:pPr>
        <w:spacing w:after="0" w:line="240" w:lineRule="auto"/>
      </w:pPr>
      <w:r>
        <w:separator/>
      </w:r>
    </w:p>
  </w:footnote>
  <w:footnote w:type="continuationSeparator" w:id="0">
    <w:p w14:paraId="21410B02" w14:textId="77777777" w:rsidR="00B3490A" w:rsidRDefault="00B3490A" w:rsidP="00F64A0E">
      <w:pPr>
        <w:spacing w:after="0" w:line="240" w:lineRule="auto"/>
      </w:pPr>
      <w:r>
        <w:continuationSeparator/>
      </w:r>
    </w:p>
  </w:footnote>
  <w:footnote w:id="1">
    <w:p w14:paraId="72CDF698" w14:textId="77777777" w:rsidR="00BE7557" w:rsidRPr="00DA6E69" w:rsidRDefault="00BE7557"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627A13F6" w14:textId="77777777" w:rsidR="00BE7557" w:rsidRPr="00DA6E69" w:rsidRDefault="00BE7557"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005CB031" w14:textId="77777777" w:rsidR="00BE7557" w:rsidRPr="00DA6E69" w:rsidRDefault="00BE7557" w:rsidP="00661691">
      <w:pPr>
        <w:pStyle w:val="Tekstprzypisudolnego"/>
        <w:jc w:val="both"/>
        <w:rPr>
          <w:sz w:val="16"/>
          <w:szCs w:val="16"/>
        </w:rPr>
      </w:pPr>
    </w:p>
  </w:footnote>
  <w:footnote w:id="2">
    <w:p w14:paraId="3B0E9B56" w14:textId="5383D2FF" w:rsidR="00BE7557" w:rsidRDefault="00BE7557"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 xml:space="preserve">Przetwarzanie danych osobowych w zbiorze Zbiór danych osobowych z ZUS dotyczy sytuacji, w której umowa o dofinansowanie projektu została zawarta z Beneficjentem przez </w:t>
      </w:r>
      <w:r>
        <w:rPr>
          <w:rFonts w:ascii="Calibri" w:hAnsi="Calibri" w:cs="Calibri"/>
          <w:sz w:val="16"/>
          <w:szCs w:val="16"/>
          <w:lang w:val="pl-PL"/>
        </w:rPr>
        <w:t xml:space="preserve">Ministerstwo </w:t>
      </w:r>
      <w:r w:rsidRPr="00AD5553">
        <w:rPr>
          <w:rFonts w:ascii="Calibri" w:hAnsi="Calibri" w:cs="Calibri"/>
          <w:sz w:val="16"/>
          <w:szCs w:val="16"/>
        </w:rPr>
        <w:t>Rodziny, Pracy i Polityki Społecznej lub Wojewódzki Urząd Pracy w ramach Działania 1.3 lub 1.2.</w:t>
      </w:r>
    </w:p>
    <w:p w14:paraId="73E82B3F" w14:textId="3A6A0590" w:rsidR="00BE7557" w:rsidRPr="00993C83" w:rsidRDefault="00BE7557"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F704" w14:textId="77777777" w:rsidR="00BE7557" w:rsidRDefault="00BE7557">
    <w:pPr>
      <w:pStyle w:val="Nagwek"/>
    </w:pPr>
    <w:r>
      <w:rPr>
        <w:noProof/>
        <w:lang w:eastAsia="pl-PL"/>
      </w:rPr>
      <w:drawing>
        <wp:anchor distT="0" distB="0" distL="114300" distR="114300" simplePos="0" relativeHeight="251656704" behindDoc="1" locked="0" layoutInCell="0" allowOverlap="1" wp14:anchorId="44551408" wp14:editId="13B049A9">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903B" w14:textId="77777777" w:rsidR="00BE7557" w:rsidRDefault="00BE7557">
    <w:pPr>
      <w:pStyle w:val="Nagwek"/>
    </w:pPr>
    <w:r>
      <w:rPr>
        <w:noProof/>
        <w:lang w:eastAsia="pl-PL"/>
      </w:rPr>
      <w:drawing>
        <wp:anchor distT="0" distB="0" distL="114300" distR="114300" simplePos="0" relativeHeight="251657728" behindDoc="1" locked="0" layoutInCell="0" allowOverlap="1" wp14:anchorId="64F61F94" wp14:editId="274083CA">
          <wp:simplePos x="0" y="0"/>
          <wp:positionH relativeFrom="margin">
            <wp:align>center</wp:align>
          </wp:positionH>
          <wp:positionV relativeFrom="margin">
            <wp:align>center</wp:align>
          </wp:positionV>
          <wp:extent cx="7565390" cy="10695305"/>
          <wp:effectExtent l="0" t="0" r="0" b="0"/>
          <wp:wrapNone/>
          <wp:docPr id="31" name="Obraz 31" descr="Logotyp Uniwersytetu Papieskiego Jana Pawła II w Krakowie, Regionalnego Ośrodka Polityki Społecznej w Krakowie oraz Spółdzielni Socjalnej Rów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F7AF" w14:textId="77777777" w:rsidR="00BE7557" w:rsidRDefault="008E6556">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alt="Logotyp Uniwersytetu Papieskiego, Regionalnego Ośrodka Polityki Społecznej w Krakowie oraz Spółdzielnin Socjalnej Równość." style="position:absolute;margin-left:0;margin-top:0;width:595.7pt;height:842.15pt;z-index:-251657728;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10BE8486"/>
    <w:lvl w:ilvl="0" w:tplc="FFFFFFFF">
      <w:start w:val="1"/>
      <w:numFmt w:val="ideographDigital"/>
      <w:lvlText w:val=""/>
      <w:lvlJc w:val="left"/>
    </w:lvl>
    <w:lvl w:ilvl="1" w:tplc="FFFFFFFF">
      <w:start w:val="1"/>
      <w:numFmt w:val="ideographDigital"/>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2">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3">
    <w:nsid w:val="00000015"/>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4">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nsid w:val="02CD2FC2"/>
    <w:multiLevelType w:val="hybridMultilevel"/>
    <w:tmpl w:val="4A88CE58"/>
    <w:lvl w:ilvl="0" w:tplc="B30A1DD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3834F9"/>
    <w:multiLevelType w:val="hybridMultilevel"/>
    <w:tmpl w:val="EE48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67F7C"/>
    <w:multiLevelType w:val="hybridMultilevel"/>
    <w:tmpl w:val="36362F64"/>
    <w:lvl w:ilvl="0" w:tplc="04150011">
      <w:start w:val="1"/>
      <w:numFmt w:val="decimal"/>
      <w:lvlText w:val="%1)"/>
      <w:lvlJc w:val="left"/>
      <w:pPr>
        <w:ind w:left="720" w:hanging="360"/>
      </w:pPr>
      <w:rPr>
        <w:rFonts w:hint="default"/>
      </w:rPr>
    </w:lvl>
    <w:lvl w:ilvl="1" w:tplc="C198724A">
      <w:start w:val="1"/>
      <w:numFmt w:val="decimal"/>
      <w:lvlText w:val="%2."/>
      <w:lvlJc w:val="left"/>
      <w:pPr>
        <w:ind w:left="1440" w:hanging="360"/>
      </w:pPr>
      <w:rPr>
        <w:rFonts w:hint="default"/>
      </w:rPr>
    </w:lvl>
    <w:lvl w:ilvl="2" w:tplc="47420D26">
      <w:start w:val="1"/>
      <w:numFmt w:val="lowerLetter"/>
      <w:lvlText w:val="%3)"/>
      <w:lvlJc w:val="left"/>
      <w:pPr>
        <w:ind w:left="2340" w:hanging="360"/>
      </w:pPr>
      <w:rPr>
        <w:rFonts w:hint="default"/>
      </w:rPr>
    </w:lvl>
    <w:lvl w:ilvl="3" w:tplc="6792AA4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415E9"/>
    <w:multiLevelType w:val="hybridMultilevel"/>
    <w:tmpl w:val="7DE0A28C"/>
    <w:lvl w:ilvl="0" w:tplc="00000015">
      <w:start w:val="1"/>
      <w:numFmt w:val="lowerLetter"/>
      <w:lvlText w:val="%1)"/>
      <w:lvlJc w:val="left"/>
      <w:pPr>
        <w:ind w:left="720" w:hanging="360"/>
      </w:pPr>
      <w:rPr>
        <w:rFonts w:cs="Calibr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1CB5B2D"/>
    <w:multiLevelType w:val="multilevel"/>
    <w:tmpl w:val="155832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FD1E31"/>
    <w:multiLevelType w:val="hybridMultilevel"/>
    <w:tmpl w:val="049AC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810308"/>
    <w:multiLevelType w:val="hybridMultilevel"/>
    <w:tmpl w:val="8E18B86E"/>
    <w:lvl w:ilvl="0" w:tplc="1C149F6E">
      <w:start w:val="1"/>
      <w:numFmt w:val="decimal"/>
      <w:suff w:val="space"/>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D0869"/>
    <w:multiLevelType w:val="hybridMultilevel"/>
    <w:tmpl w:val="B536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50E67"/>
    <w:multiLevelType w:val="hybridMultilevel"/>
    <w:tmpl w:val="CE68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9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5B428E"/>
    <w:multiLevelType w:val="hybridMultilevel"/>
    <w:tmpl w:val="208871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440EFC"/>
    <w:multiLevelType w:val="hybridMultilevel"/>
    <w:tmpl w:val="DC6EF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5650E8"/>
    <w:multiLevelType w:val="hybridMultilevel"/>
    <w:tmpl w:val="F6E8B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9404170">
      <w:start w:val="1"/>
      <w:numFmt w:val="decimal"/>
      <w:suff w:val="nothing"/>
      <w:lvlText w:val="%7."/>
      <w:lvlJc w:val="left"/>
      <w:pPr>
        <w:ind w:left="5040" w:hanging="958"/>
      </w:pPr>
      <w:rPr>
        <w:rFonts w:hint="default"/>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7484E"/>
    <w:multiLevelType w:val="hybridMultilevel"/>
    <w:tmpl w:val="5EA0A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E4F01"/>
    <w:multiLevelType w:val="hybridMultilevel"/>
    <w:tmpl w:val="20F851B8"/>
    <w:lvl w:ilvl="0" w:tplc="7D9E7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C6C3BFE"/>
    <w:multiLevelType w:val="hybridMultilevel"/>
    <w:tmpl w:val="9AA67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25EA2"/>
    <w:multiLevelType w:val="hybridMultilevel"/>
    <w:tmpl w:val="B84257A2"/>
    <w:lvl w:ilvl="0" w:tplc="04150011">
      <w:start w:val="1"/>
      <w:numFmt w:val="decimal"/>
      <w:lvlText w:val="%1)"/>
      <w:lvlJc w:val="left"/>
      <w:pPr>
        <w:ind w:left="720" w:hanging="360"/>
      </w:pPr>
      <w:rPr>
        <w:rFonts w:hint="default"/>
      </w:rPr>
    </w:lvl>
    <w:lvl w:ilvl="1" w:tplc="73B8F6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nsid w:val="4B2F0AEC"/>
    <w:multiLevelType w:val="hybridMultilevel"/>
    <w:tmpl w:val="8872126E"/>
    <w:lvl w:ilvl="0" w:tplc="04150017">
      <w:start w:val="1"/>
      <w:numFmt w:val="lowerLetter"/>
      <w:lvlText w:val="%1)"/>
      <w:lvlJc w:val="left"/>
      <w:pPr>
        <w:ind w:left="720" w:hanging="360"/>
      </w:pPr>
      <w:rPr>
        <w:rFonts w:hint="default"/>
      </w:rPr>
    </w:lvl>
    <w:lvl w:ilvl="1" w:tplc="7A58E0E2">
      <w:start w:val="1"/>
      <w:numFmt w:val="decimal"/>
      <w:lvlText w:val="%2)"/>
      <w:lvlJc w:val="left"/>
      <w:pPr>
        <w:ind w:left="305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nsid w:val="673061A0"/>
    <w:multiLevelType w:val="hybridMultilevel"/>
    <w:tmpl w:val="59626684"/>
    <w:lvl w:ilvl="0" w:tplc="04150011">
      <w:start w:val="1"/>
      <w:numFmt w:val="decimal"/>
      <w:lvlText w:val="%1)"/>
      <w:lvlJc w:val="left"/>
      <w:pPr>
        <w:ind w:left="720" w:hanging="360"/>
      </w:pPr>
      <w:rPr>
        <w:rFonts w:hint="default"/>
      </w:rPr>
    </w:lvl>
    <w:lvl w:ilvl="1" w:tplc="36FCD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385E7C"/>
    <w:multiLevelType w:val="hybridMultilevel"/>
    <w:tmpl w:val="23D6297C"/>
    <w:lvl w:ilvl="0" w:tplc="00000015">
      <w:start w:val="1"/>
      <w:numFmt w:val="lowerLetter"/>
      <w:lvlText w:val="%1)"/>
      <w:lvlJc w:val="left"/>
      <w:pPr>
        <w:tabs>
          <w:tab w:val="num" w:pos="0"/>
        </w:tabs>
        <w:ind w:left="108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772182"/>
    <w:multiLevelType w:val="hybridMultilevel"/>
    <w:tmpl w:val="72E06BA2"/>
    <w:lvl w:ilvl="0" w:tplc="0415000F">
      <w:start w:val="1"/>
      <w:numFmt w:val="decimal"/>
      <w:lvlText w:val="%1."/>
      <w:lvlJc w:val="left"/>
      <w:pPr>
        <w:tabs>
          <w:tab w:val="num" w:pos="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B0F4E72"/>
    <w:multiLevelType w:val="hybridMultilevel"/>
    <w:tmpl w:val="B412BE9C"/>
    <w:lvl w:ilvl="0" w:tplc="7EA4FC0A">
      <w:start w:val="1"/>
      <w:numFmt w:val="upperRoman"/>
      <w:suff w:val="space"/>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E313B9"/>
    <w:multiLevelType w:val="hybridMultilevel"/>
    <w:tmpl w:val="9CC2273E"/>
    <w:lvl w:ilvl="0" w:tplc="0415000F">
      <w:start w:val="1"/>
      <w:numFmt w:val="decimal"/>
      <w:lvlText w:val="%1."/>
      <w:lvlJc w:val="left"/>
      <w:pPr>
        <w:ind w:left="720" w:hanging="360"/>
      </w:pPr>
      <w:rPr>
        <w:rFonts w:hint="default"/>
      </w:rPr>
    </w:lvl>
    <w:lvl w:ilvl="1" w:tplc="97948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9"/>
  </w:num>
  <w:num w:numId="6">
    <w:abstractNumId w:val="24"/>
  </w:num>
  <w:num w:numId="7">
    <w:abstractNumId w:val="13"/>
  </w:num>
  <w:num w:numId="8">
    <w:abstractNumId w:val="14"/>
  </w:num>
  <w:num w:numId="9">
    <w:abstractNumId w:val="31"/>
  </w:num>
  <w:num w:numId="10">
    <w:abstractNumId w:val="20"/>
  </w:num>
  <w:num w:numId="11">
    <w:abstractNumId w:val="25"/>
  </w:num>
  <w:num w:numId="12">
    <w:abstractNumId w:val="23"/>
  </w:num>
  <w:num w:numId="13">
    <w:abstractNumId w:val="9"/>
  </w:num>
  <w:num w:numId="14">
    <w:abstractNumId w:val="7"/>
  </w:num>
  <w:num w:numId="15">
    <w:abstractNumId w:val="18"/>
  </w:num>
  <w:num w:numId="16">
    <w:abstractNumId w:val="27"/>
  </w:num>
  <w:num w:numId="17">
    <w:abstractNumId w:val="17"/>
  </w:num>
  <w:num w:numId="18">
    <w:abstractNumId w:val="22"/>
  </w:num>
  <w:num w:numId="19">
    <w:abstractNumId w:val="8"/>
  </w:num>
  <w:num w:numId="20">
    <w:abstractNumId w:val="30"/>
  </w:num>
  <w:num w:numId="21">
    <w:abstractNumId w:val="15"/>
  </w:num>
  <w:num w:numId="22">
    <w:abstractNumId w:val="11"/>
  </w:num>
  <w:num w:numId="23">
    <w:abstractNumId w:val="28"/>
  </w:num>
  <w:num w:numId="24">
    <w:abstractNumId w:val="29"/>
  </w:num>
  <w:num w:numId="25">
    <w:abstractNumId w:val="16"/>
  </w:num>
  <w:num w:numId="26">
    <w:abstractNumId w:val="10"/>
  </w:num>
  <w:num w:numId="2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irek">
    <w15:presenceInfo w15:providerId="None" w15:userId="rmi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2"/>
    <w:rsid w:val="000119D7"/>
    <w:rsid w:val="000175DC"/>
    <w:rsid w:val="000313A3"/>
    <w:rsid w:val="00034530"/>
    <w:rsid w:val="0005132E"/>
    <w:rsid w:val="000544F3"/>
    <w:rsid w:val="000639D2"/>
    <w:rsid w:val="00071EAE"/>
    <w:rsid w:val="000762E4"/>
    <w:rsid w:val="000818BF"/>
    <w:rsid w:val="0008768D"/>
    <w:rsid w:val="00090789"/>
    <w:rsid w:val="000B0ECE"/>
    <w:rsid w:val="000B3119"/>
    <w:rsid w:val="000D6CF9"/>
    <w:rsid w:val="00104377"/>
    <w:rsid w:val="00113DF2"/>
    <w:rsid w:val="00122CB6"/>
    <w:rsid w:val="00124F87"/>
    <w:rsid w:val="00126EC8"/>
    <w:rsid w:val="00132983"/>
    <w:rsid w:val="00135C0F"/>
    <w:rsid w:val="00146F7E"/>
    <w:rsid w:val="00147C1B"/>
    <w:rsid w:val="00172782"/>
    <w:rsid w:val="00173156"/>
    <w:rsid w:val="00180FC5"/>
    <w:rsid w:val="001811FA"/>
    <w:rsid w:val="00191528"/>
    <w:rsid w:val="0019334A"/>
    <w:rsid w:val="001A05A2"/>
    <w:rsid w:val="001C2C77"/>
    <w:rsid w:val="001E0016"/>
    <w:rsid w:val="001F1B63"/>
    <w:rsid w:val="001F32D2"/>
    <w:rsid w:val="001F5102"/>
    <w:rsid w:val="002040F6"/>
    <w:rsid w:val="00214283"/>
    <w:rsid w:val="00233075"/>
    <w:rsid w:val="002475FA"/>
    <w:rsid w:val="0026247E"/>
    <w:rsid w:val="002774D2"/>
    <w:rsid w:val="00280566"/>
    <w:rsid w:val="00287000"/>
    <w:rsid w:val="002A7E77"/>
    <w:rsid w:val="002B27E8"/>
    <w:rsid w:val="002B2F81"/>
    <w:rsid w:val="002B7EEE"/>
    <w:rsid w:val="002C4A9F"/>
    <w:rsid w:val="002D731B"/>
    <w:rsid w:val="002F765C"/>
    <w:rsid w:val="00301733"/>
    <w:rsid w:val="00315F52"/>
    <w:rsid w:val="00322B6F"/>
    <w:rsid w:val="0032441F"/>
    <w:rsid w:val="003259AC"/>
    <w:rsid w:val="00327941"/>
    <w:rsid w:val="00327A1D"/>
    <w:rsid w:val="00336977"/>
    <w:rsid w:val="003405B6"/>
    <w:rsid w:val="00342BAC"/>
    <w:rsid w:val="00342C1A"/>
    <w:rsid w:val="00377130"/>
    <w:rsid w:val="003835D8"/>
    <w:rsid w:val="0039462E"/>
    <w:rsid w:val="00397947"/>
    <w:rsid w:val="003A5C82"/>
    <w:rsid w:val="003B1A1E"/>
    <w:rsid w:val="003B3903"/>
    <w:rsid w:val="003B4BC9"/>
    <w:rsid w:val="003C335D"/>
    <w:rsid w:val="003D172B"/>
    <w:rsid w:val="003D6716"/>
    <w:rsid w:val="003D7EE8"/>
    <w:rsid w:val="003F46AD"/>
    <w:rsid w:val="004002DD"/>
    <w:rsid w:val="0040205D"/>
    <w:rsid w:val="0040383F"/>
    <w:rsid w:val="004124BA"/>
    <w:rsid w:val="00414E53"/>
    <w:rsid w:val="0041562B"/>
    <w:rsid w:val="00415D96"/>
    <w:rsid w:val="00417BDE"/>
    <w:rsid w:val="004360E8"/>
    <w:rsid w:val="004634CF"/>
    <w:rsid w:val="00464F45"/>
    <w:rsid w:val="00477C30"/>
    <w:rsid w:val="00481A28"/>
    <w:rsid w:val="00493245"/>
    <w:rsid w:val="004D4097"/>
    <w:rsid w:val="004E35C7"/>
    <w:rsid w:val="004E4F98"/>
    <w:rsid w:val="004E6E53"/>
    <w:rsid w:val="004E7289"/>
    <w:rsid w:val="004F3865"/>
    <w:rsid w:val="004F5EA1"/>
    <w:rsid w:val="00500892"/>
    <w:rsid w:val="00501098"/>
    <w:rsid w:val="00515A05"/>
    <w:rsid w:val="005227CA"/>
    <w:rsid w:val="005267B9"/>
    <w:rsid w:val="00537142"/>
    <w:rsid w:val="00543E2C"/>
    <w:rsid w:val="00560385"/>
    <w:rsid w:val="00565D07"/>
    <w:rsid w:val="00575A41"/>
    <w:rsid w:val="005907C3"/>
    <w:rsid w:val="005A0A45"/>
    <w:rsid w:val="005A2705"/>
    <w:rsid w:val="005A3A78"/>
    <w:rsid w:val="005A471B"/>
    <w:rsid w:val="005A569D"/>
    <w:rsid w:val="005C0A80"/>
    <w:rsid w:val="005C1355"/>
    <w:rsid w:val="005C33B0"/>
    <w:rsid w:val="005C509C"/>
    <w:rsid w:val="005E0385"/>
    <w:rsid w:val="005F5C4E"/>
    <w:rsid w:val="006276ED"/>
    <w:rsid w:val="006423F3"/>
    <w:rsid w:val="00644F4A"/>
    <w:rsid w:val="0065437E"/>
    <w:rsid w:val="00661691"/>
    <w:rsid w:val="0066523A"/>
    <w:rsid w:val="00666DB7"/>
    <w:rsid w:val="00674D10"/>
    <w:rsid w:val="00681651"/>
    <w:rsid w:val="00691BF3"/>
    <w:rsid w:val="006A2290"/>
    <w:rsid w:val="006A4696"/>
    <w:rsid w:val="006B4057"/>
    <w:rsid w:val="006B67C2"/>
    <w:rsid w:val="006C5C3B"/>
    <w:rsid w:val="006C7611"/>
    <w:rsid w:val="006D2FA7"/>
    <w:rsid w:val="006E7F6E"/>
    <w:rsid w:val="006F445C"/>
    <w:rsid w:val="00701519"/>
    <w:rsid w:val="00705FAC"/>
    <w:rsid w:val="007105EA"/>
    <w:rsid w:val="00716D87"/>
    <w:rsid w:val="00720499"/>
    <w:rsid w:val="00726B46"/>
    <w:rsid w:val="00730606"/>
    <w:rsid w:val="00741B3C"/>
    <w:rsid w:val="007455CA"/>
    <w:rsid w:val="00753D02"/>
    <w:rsid w:val="0076215D"/>
    <w:rsid w:val="00762CE0"/>
    <w:rsid w:val="00767746"/>
    <w:rsid w:val="007709D8"/>
    <w:rsid w:val="007A04C2"/>
    <w:rsid w:val="007A49BA"/>
    <w:rsid w:val="007A7521"/>
    <w:rsid w:val="007B0E80"/>
    <w:rsid w:val="007D156D"/>
    <w:rsid w:val="007E2792"/>
    <w:rsid w:val="007E3AC7"/>
    <w:rsid w:val="007E6E01"/>
    <w:rsid w:val="007F6933"/>
    <w:rsid w:val="008022EE"/>
    <w:rsid w:val="008069BE"/>
    <w:rsid w:val="00813711"/>
    <w:rsid w:val="00820E8B"/>
    <w:rsid w:val="008215F2"/>
    <w:rsid w:val="00824EA1"/>
    <w:rsid w:val="0082696A"/>
    <w:rsid w:val="008339C2"/>
    <w:rsid w:val="00864A8A"/>
    <w:rsid w:val="00875985"/>
    <w:rsid w:val="00875D2A"/>
    <w:rsid w:val="00882D78"/>
    <w:rsid w:val="008859A8"/>
    <w:rsid w:val="0089615F"/>
    <w:rsid w:val="008B7581"/>
    <w:rsid w:val="008C5475"/>
    <w:rsid w:val="008D696D"/>
    <w:rsid w:val="008E6556"/>
    <w:rsid w:val="008F3219"/>
    <w:rsid w:val="008F432E"/>
    <w:rsid w:val="008F4C59"/>
    <w:rsid w:val="008F5FB2"/>
    <w:rsid w:val="00901524"/>
    <w:rsid w:val="0090555E"/>
    <w:rsid w:val="0091138D"/>
    <w:rsid w:val="00930A88"/>
    <w:rsid w:val="009310FB"/>
    <w:rsid w:val="0093272B"/>
    <w:rsid w:val="00952561"/>
    <w:rsid w:val="00960516"/>
    <w:rsid w:val="00962F11"/>
    <w:rsid w:val="0096756E"/>
    <w:rsid w:val="00993C83"/>
    <w:rsid w:val="00996119"/>
    <w:rsid w:val="009A4E51"/>
    <w:rsid w:val="009A538B"/>
    <w:rsid w:val="009C102E"/>
    <w:rsid w:val="009C2B8C"/>
    <w:rsid w:val="009D4143"/>
    <w:rsid w:val="009E23D7"/>
    <w:rsid w:val="009E5D72"/>
    <w:rsid w:val="00A02DD2"/>
    <w:rsid w:val="00A05F66"/>
    <w:rsid w:val="00A23AF3"/>
    <w:rsid w:val="00A57CF8"/>
    <w:rsid w:val="00A635DE"/>
    <w:rsid w:val="00A669E4"/>
    <w:rsid w:val="00A8244F"/>
    <w:rsid w:val="00A8312B"/>
    <w:rsid w:val="00A9090B"/>
    <w:rsid w:val="00AA43C4"/>
    <w:rsid w:val="00AB260A"/>
    <w:rsid w:val="00AD3424"/>
    <w:rsid w:val="00AD5D34"/>
    <w:rsid w:val="00AE63D5"/>
    <w:rsid w:val="00B14569"/>
    <w:rsid w:val="00B2487A"/>
    <w:rsid w:val="00B3490A"/>
    <w:rsid w:val="00B3771A"/>
    <w:rsid w:val="00B43A84"/>
    <w:rsid w:val="00B5080A"/>
    <w:rsid w:val="00B71A92"/>
    <w:rsid w:val="00B73C66"/>
    <w:rsid w:val="00B979A6"/>
    <w:rsid w:val="00BA1DC1"/>
    <w:rsid w:val="00BB54D3"/>
    <w:rsid w:val="00BB7D50"/>
    <w:rsid w:val="00BC304B"/>
    <w:rsid w:val="00BC598F"/>
    <w:rsid w:val="00BD3F56"/>
    <w:rsid w:val="00BD6FEB"/>
    <w:rsid w:val="00BE05CC"/>
    <w:rsid w:val="00BE4D79"/>
    <w:rsid w:val="00BE7557"/>
    <w:rsid w:val="00BE7B5A"/>
    <w:rsid w:val="00BF7D1C"/>
    <w:rsid w:val="00C00D7E"/>
    <w:rsid w:val="00C0130F"/>
    <w:rsid w:val="00C15D87"/>
    <w:rsid w:val="00C20B35"/>
    <w:rsid w:val="00C251FC"/>
    <w:rsid w:val="00C56AAA"/>
    <w:rsid w:val="00C572C4"/>
    <w:rsid w:val="00C62538"/>
    <w:rsid w:val="00C77C56"/>
    <w:rsid w:val="00C904DF"/>
    <w:rsid w:val="00CB1A77"/>
    <w:rsid w:val="00CB5039"/>
    <w:rsid w:val="00CD50CC"/>
    <w:rsid w:val="00CD61DF"/>
    <w:rsid w:val="00CE1DDA"/>
    <w:rsid w:val="00CF1410"/>
    <w:rsid w:val="00CF5912"/>
    <w:rsid w:val="00CF6E2D"/>
    <w:rsid w:val="00D0165E"/>
    <w:rsid w:val="00D318FF"/>
    <w:rsid w:val="00D3534F"/>
    <w:rsid w:val="00D451CB"/>
    <w:rsid w:val="00D53442"/>
    <w:rsid w:val="00D54370"/>
    <w:rsid w:val="00D629F2"/>
    <w:rsid w:val="00D6667C"/>
    <w:rsid w:val="00D71630"/>
    <w:rsid w:val="00D7335B"/>
    <w:rsid w:val="00D82BE5"/>
    <w:rsid w:val="00D8430A"/>
    <w:rsid w:val="00D866E0"/>
    <w:rsid w:val="00DA51C9"/>
    <w:rsid w:val="00DB3CB0"/>
    <w:rsid w:val="00DB67A2"/>
    <w:rsid w:val="00DB7E51"/>
    <w:rsid w:val="00DC5407"/>
    <w:rsid w:val="00DC6AA3"/>
    <w:rsid w:val="00DE37BC"/>
    <w:rsid w:val="00DE62DB"/>
    <w:rsid w:val="00DF0D14"/>
    <w:rsid w:val="00DF4E53"/>
    <w:rsid w:val="00E00B1E"/>
    <w:rsid w:val="00E10553"/>
    <w:rsid w:val="00E26E25"/>
    <w:rsid w:val="00E35100"/>
    <w:rsid w:val="00E40723"/>
    <w:rsid w:val="00E46D19"/>
    <w:rsid w:val="00E543CB"/>
    <w:rsid w:val="00E57D98"/>
    <w:rsid w:val="00E658F0"/>
    <w:rsid w:val="00E72154"/>
    <w:rsid w:val="00E86711"/>
    <w:rsid w:val="00E916E2"/>
    <w:rsid w:val="00EC2197"/>
    <w:rsid w:val="00EC5E74"/>
    <w:rsid w:val="00EC7459"/>
    <w:rsid w:val="00ED07DE"/>
    <w:rsid w:val="00EF6B76"/>
    <w:rsid w:val="00F00BBD"/>
    <w:rsid w:val="00F02721"/>
    <w:rsid w:val="00F0277B"/>
    <w:rsid w:val="00F31A37"/>
    <w:rsid w:val="00F420E6"/>
    <w:rsid w:val="00F436D3"/>
    <w:rsid w:val="00F54A67"/>
    <w:rsid w:val="00F61ED8"/>
    <w:rsid w:val="00F64A0E"/>
    <w:rsid w:val="00F90FA2"/>
    <w:rsid w:val="00F95B8C"/>
    <w:rsid w:val="00F96660"/>
    <w:rsid w:val="00FA0C85"/>
    <w:rsid w:val="00FA43C5"/>
    <w:rsid w:val="00FA595A"/>
    <w:rsid w:val="00FA6AEC"/>
    <w:rsid w:val="00FA7AC5"/>
    <w:rsid w:val="00FD13B6"/>
    <w:rsid w:val="00FE1D43"/>
    <w:rsid w:val="00FE5B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6D0A-257C-4D72-9EBD-778F9DA6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4914</Words>
  <Characters>29488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4</cp:revision>
  <cp:lastPrinted>2022-03-29T11:57:00Z</cp:lastPrinted>
  <dcterms:created xsi:type="dcterms:W3CDTF">2022-03-29T12:00:00Z</dcterms:created>
  <dcterms:modified xsi:type="dcterms:W3CDTF">2022-05-18T09:10:00Z</dcterms:modified>
</cp:coreProperties>
</file>