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D4BF" w14:textId="77777777" w:rsidR="000533C1" w:rsidRDefault="000533C1" w:rsidP="001F5102">
      <w:pPr>
        <w:spacing w:after="0" w:line="240" w:lineRule="auto"/>
        <w:ind w:left="4956"/>
        <w:rPr>
          <w:rFonts w:ascii="Tahoma" w:hAnsi="Tahoma" w:cs="Tahoma"/>
          <w:b/>
        </w:rPr>
      </w:pPr>
      <w:bookmarkStart w:id="0" w:name="_GoBack"/>
      <w:bookmarkEnd w:id="0"/>
    </w:p>
    <w:p w14:paraId="348D7DE7" w14:textId="77777777" w:rsidR="00D8430A" w:rsidRDefault="00D8430A" w:rsidP="00A669E4">
      <w:pPr>
        <w:spacing w:after="0" w:line="240" w:lineRule="auto"/>
        <w:rPr>
          <w:rFonts w:ascii="Tahoma" w:hAnsi="Tahoma" w:cs="Tahoma"/>
          <w:b/>
        </w:rPr>
      </w:pPr>
    </w:p>
    <w:p w14:paraId="3323CA94" w14:textId="77777777"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14:paraId="7F1F6A6D" w14:textId="77777777" w:rsidR="00D8430A" w:rsidRDefault="00D8430A" w:rsidP="00500892">
      <w:pPr>
        <w:spacing w:after="0" w:line="240" w:lineRule="auto"/>
        <w:jc w:val="both"/>
        <w:rPr>
          <w:rFonts w:ascii="Tahoma" w:hAnsi="Tahoma" w:cs="Tahoma"/>
        </w:rPr>
      </w:pPr>
    </w:p>
    <w:p w14:paraId="7342CF8E" w14:textId="77777777" w:rsidR="00D8430A" w:rsidRDefault="00D8430A" w:rsidP="00D8430A">
      <w:pPr>
        <w:spacing w:after="0" w:line="240" w:lineRule="auto"/>
        <w:jc w:val="center"/>
        <w:rPr>
          <w:rFonts w:ascii="Tahoma" w:hAnsi="Tahoma" w:cs="Tahoma"/>
        </w:rPr>
      </w:pPr>
    </w:p>
    <w:p w14:paraId="65217371" w14:textId="77777777"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14:paraId="4F56B5CE" w14:textId="77777777"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4C896E10" w14:textId="77777777"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14:paraId="4F502790" w14:textId="77777777"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224E348D" w14:textId="77777777" w:rsidTr="00F95B8C">
        <w:trPr>
          <w:trHeight w:hRule="exact" w:val="397"/>
        </w:trPr>
        <w:tc>
          <w:tcPr>
            <w:tcW w:w="9000" w:type="dxa"/>
            <w:gridSpan w:val="3"/>
            <w:shd w:val="clear" w:color="auto" w:fill="BFBFBF"/>
            <w:vAlign w:val="center"/>
          </w:tcPr>
          <w:p w14:paraId="510AB1A7" w14:textId="77777777"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14:paraId="6D750CB3" w14:textId="77777777" w:rsidTr="00F95B8C">
        <w:trPr>
          <w:trHeight w:hRule="exact" w:val="1293"/>
        </w:trPr>
        <w:tc>
          <w:tcPr>
            <w:tcW w:w="3686" w:type="dxa"/>
            <w:shd w:val="clear" w:color="auto" w:fill="BFBFBF"/>
            <w:vAlign w:val="center"/>
          </w:tcPr>
          <w:p w14:paraId="2D42D9BE"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78A823AA"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656D2233"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26C5D8AB"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0F15DF4E"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55247C3D"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73BF263F"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72B22EB" w14:textId="77777777" w:rsidR="00661691" w:rsidRPr="00796E55" w:rsidRDefault="00661691" w:rsidP="00F95B8C">
            <w:pPr>
              <w:rPr>
                <w:rFonts w:eastAsia="Times New Roman" w:cs="Calibri"/>
                <w:i/>
                <w:sz w:val="24"/>
                <w:szCs w:val="24"/>
                <w:highlight w:val="lightGray"/>
                <w:lang w:eastAsia="ar-SA"/>
              </w:rPr>
            </w:pPr>
          </w:p>
          <w:p w14:paraId="1CE757BB" w14:textId="77777777" w:rsidR="00661691" w:rsidRPr="00796E55" w:rsidRDefault="00661691" w:rsidP="00F95B8C">
            <w:pPr>
              <w:rPr>
                <w:rFonts w:eastAsia="Times New Roman" w:cs="Calibri"/>
                <w:i/>
                <w:sz w:val="24"/>
                <w:szCs w:val="24"/>
                <w:highlight w:val="lightGray"/>
                <w:lang w:eastAsia="ar-SA"/>
              </w:rPr>
            </w:pPr>
          </w:p>
          <w:p w14:paraId="721D69E9" w14:textId="77777777" w:rsidR="00661691" w:rsidRPr="00796E55" w:rsidRDefault="00661691" w:rsidP="00F95B8C">
            <w:pPr>
              <w:pStyle w:val="Zawartotabeli"/>
              <w:snapToGrid w:val="0"/>
              <w:rPr>
                <w:rFonts w:ascii="Calibri" w:hAnsi="Calibri" w:cs="Calibri"/>
                <w:i/>
                <w:highlight w:val="lightGray"/>
              </w:rPr>
            </w:pPr>
          </w:p>
        </w:tc>
      </w:tr>
    </w:tbl>
    <w:p w14:paraId="3E750F03" w14:textId="77777777" w:rsidR="00500892" w:rsidRDefault="00500892" w:rsidP="00500892">
      <w:pPr>
        <w:spacing w:after="0" w:line="240" w:lineRule="auto"/>
        <w:jc w:val="both"/>
        <w:rPr>
          <w:rFonts w:ascii="Tahoma" w:hAnsi="Tahoma" w:cs="Tahoma"/>
          <w:b/>
        </w:rPr>
      </w:pPr>
    </w:p>
    <w:p w14:paraId="2BCDB3CB"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0D773416" w14:textId="77777777" w:rsidR="00500892" w:rsidRDefault="00500892" w:rsidP="00500892">
      <w:pPr>
        <w:spacing w:after="0" w:line="240" w:lineRule="auto"/>
        <w:jc w:val="both"/>
        <w:rPr>
          <w:rFonts w:ascii="Tahoma" w:hAnsi="Tahoma" w:cs="Tahoma"/>
          <w:b/>
        </w:rPr>
      </w:pPr>
    </w:p>
    <w:p w14:paraId="3115F274"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051FF064" w14:textId="77777777" w:rsidTr="009A3BD8">
        <w:trPr>
          <w:trHeight w:hRule="exact" w:val="2175"/>
        </w:trPr>
        <w:tc>
          <w:tcPr>
            <w:tcW w:w="3686" w:type="dxa"/>
            <w:shd w:val="clear" w:color="auto" w:fill="D9D9D9"/>
            <w:vAlign w:val="center"/>
          </w:tcPr>
          <w:p w14:paraId="32032A67" w14:textId="0E6BDA64" w:rsidR="00661691" w:rsidRPr="00B105D3" w:rsidRDefault="00661691" w:rsidP="00EE24EE">
            <w:pPr>
              <w:autoSpaceDE w:val="0"/>
              <w:autoSpaceDN w:val="0"/>
              <w:adjustRightInd w:val="0"/>
              <w:rPr>
                <w:rFonts w:cs="Calibri"/>
                <w:b/>
              </w:rPr>
            </w:pPr>
            <w:r>
              <w:rPr>
                <w:rFonts w:cs="Calibri"/>
                <w:b/>
              </w:rPr>
              <w:t>Tytuł modułu szkoleniowego</w:t>
            </w:r>
            <w:r w:rsidR="00D94679">
              <w:rPr>
                <w:rFonts w:cs="Calibri"/>
                <w:b/>
              </w:rPr>
              <w:t xml:space="preserve"> </w:t>
            </w:r>
          </w:p>
        </w:tc>
        <w:tc>
          <w:tcPr>
            <w:tcW w:w="5314" w:type="dxa"/>
          </w:tcPr>
          <w:p w14:paraId="10708E55" w14:textId="77777777" w:rsidR="008A119D" w:rsidRDefault="008A119D" w:rsidP="008A119D">
            <w:pPr>
              <w:autoSpaceDE w:val="0"/>
              <w:autoSpaceDN w:val="0"/>
              <w:adjustRightInd w:val="0"/>
              <w:jc w:val="center"/>
              <w:rPr>
                <w:rFonts w:ascii="Segoe UI" w:hAnsi="Segoe UI" w:cs="Segoe UI"/>
                <w:color w:val="000000"/>
                <w:sz w:val="20"/>
                <w:szCs w:val="20"/>
              </w:rPr>
            </w:pPr>
          </w:p>
          <w:p w14:paraId="2FCE4478" w14:textId="77777777" w:rsidR="008A119D" w:rsidRDefault="008A119D" w:rsidP="008A119D">
            <w:pPr>
              <w:autoSpaceDE w:val="0"/>
              <w:autoSpaceDN w:val="0"/>
              <w:adjustRightInd w:val="0"/>
              <w:jc w:val="center"/>
              <w:rPr>
                <w:rFonts w:ascii="Segoe UI" w:hAnsi="Segoe UI" w:cs="Segoe UI"/>
                <w:color w:val="000000"/>
                <w:sz w:val="20"/>
                <w:szCs w:val="20"/>
              </w:rPr>
            </w:pPr>
          </w:p>
          <w:p w14:paraId="1A608D78" w14:textId="491117E3" w:rsidR="00661691" w:rsidRPr="00516526" w:rsidRDefault="008A119D" w:rsidP="008A119D">
            <w:pPr>
              <w:autoSpaceDE w:val="0"/>
              <w:autoSpaceDN w:val="0"/>
              <w:adjustRightInd w:val="0"/>
              <w:jc w:val="center"/>
              <w:rPr>
                <w:rFonts w:cs="Calibri"/>
                <w:sz w:val="24"/>
                <w:szCs w:val="24"/>
              </w:rPr>
            </w:pPr>
            <w:r>
              <w:rPr>
                <w:rFonts w:ascii="Segoe UI" w:hAnsi="Segoe UI" w:cs="Segoe UI"/>
                <w:color w:val="000000"/>
                <w:sz w:val="20"/>
                <w:szCs w:val="20"/>
              </w:rPr>
              <w:t>„Kontrola postępowań o udzielenie zamówienia publicznego w świetle ustawy PZP”</w:t>
            </w:r>
          </w:p>
        </w:tc>
      </w:tr>
      <w:tr w:rsidR="00661691" w:rsidRPr="00B105D3" w14:paraId="40BD655A" w14:textId="77777777" w:rsidTr="00F95B8C">
        <w:trPr>
          <w:trHeight w:hRule="exact" w:val="397"/>
        </w:trPr>
        <w:tc>
          <w:tcPr>
            <w:tcW w:w="3686" w:type="dxa"/>
            <w:shd w:val="clear" w:color="auto" w:fill="D9D9D9"/>
            <w:vAlign w:val="center"/>
          </w:tcPr>
          <w:p w14:paraId="3555DDDB"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3A2CF6DF" w14:textId="77777777" w:rsidR="00661691" w:rsidRPr="00B105D3" w:rsidRDefault="00661691" w:rsidP="00F95B8C">
            <w:pPr>
              <w:autoSpaceDE w:val="0"/>
              <w:autoSpaceDN w:val="0"/>
              <w:adjustRightInd w:val="0"/>
              <w:jc w:val="both"/>
              <w:rPr>
                <w:rFonts w:cs="Calibri"/>
              </w:rPr>
            </w:pPr>
          </w:p>
          <w:p w14:paraId="6A079A75" w14:textId="77777777" w:rsidR="00661691" w:rsidRPr="00B105D3" w:rsidRDefault="00661691" w:rsidP="00F95B8C">
            <w:pPr>
              <w:autoSpaceDE w:val="0"/>
              <w:autoSpaceDN w:val="0"/>
              <w:adjustRightInd w:val="0"/>
              <w:jc w:val="both"/>
              <w:rPr>
                <w:rFonts w:cs="Calibri"/>
              </w:rPr>
            </w:pPr>
          </w:p>
        </w:tc>
      </w:tr>
      <w:tr w:rsidR="00661691" w:rsidRPr="00B105D3" w14:paraId="14F7BF5A" w14:textId="77777777" w:rsidTr="00F95B8C">
        <w:trPr>
          <w:trHeight w:hRule="exact" w:val="424"/>
        </w:trPr>
        <w:tc>
          <w:tcPr>
            <w:tcW w:w="3686" w:type="dxa"/>
            <w:shd w:val="clear" w:color="auto" w:fill="D9D9D9"/>
            <w:vAlign w:val="center"/>
          </w:tcPr>
          <w:p w14:paraId="3CE60849"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5FD8A326" w14:textId="77777777" w:rsidR="00661691" w:rsidRPr="00B105D3" w:rsidRDefault="00661691" w:rsidP="00F95B8C">
            <w:pPr>
              <w:autoSpaceDE w:val="0"/>
              <w:autoSpaceDN w:val="0"/>
              <w:adjustRightInd w:val="0"/>
              <w:jc w:val="both"/>
              <w:rPr>
                <w:rFonts w:cs="Calibri"/>
              </w:rPr>
            </w:pPr>
          </w:p>
        </w:tc>
      </w:tr>
      <w:tr w:rsidR="00661691" w:rsidRPr="00B105D3" w14:paraId="67F627F9" w14:textId="77777777" w:rsidTr="00F95B8C">
        <w:trPr>
          <w:trHeight w:hRule="exact" w:val="397"/>
        </w:trPr>
        <w:tc>
          <w:tcPr>
            <w:tcW w:w="3686" w:type="dxa"/>
            <w:shd w:val="clear" w:color="auto" w:fill="D9D9D9"/>
            <w:vAlign w:val="center"/>
          </w:tcPr>
          <w:p w14:paraId="7F748B4D"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3510FE3D" w14:textId="77777777" w:rsidR="00661691" w:rsidRPr="00B105D3" w:rsidRDefault="00661691" w:rsidP="00F95B8C">
            <w:pPr>
              <w:autoSpaceDE w:val="0"/>
              <w:autoSpaceDN w:val="0"/>
              <w:adjustRightInd w:val="0"/>
              <w:jc w:val="both"/>
              <w:rPr>
                <w:rFonts w:cs="Calibri"/>
              </w:rPr>
            </w:pPr>
          </w:p>
        </w:tc>
      </w:tr>
      <w:tr w:rsidR="00481A28" w:rsidRPr="00B105D3" w14:paraId="7D9F63C3" w14:textId="77777777" w:rsidTr="00F95B8C">
        <w:trPr>
          <w:trHeight w:hRule="exact" w:val="591"/>
        </w:trPr>
        <w:tc>
          <w:tcPr>
            <w:tcW w:w="3686" w:type="dxa"/>
            <w:shd w:val="clear" w:color="auto" w:fill="D9D9D9"/>
            <w:vAlign w:val="center"/>
          </w:tcPr>
          <w:p w14:paraId="6968760A"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67853DC4" w14:textId="77777777" w:rsidR="00481A28" w:rsidRPr="00B105D3" w:rsidRDefault="00481A28" w:rsidP="00F95B8C">
            <w:pPr>
              <w:autoSpaceDE w:val="0"/>
              <w:autoSpaceDN w:val="0"/>
              <w:adjustRightInd w:val="0"/>
              <w:jc w:val="both"/>
              <w:rPr>
                <w:rFonts w:cs="Calibri"/>
              </w:rPr>
            </w:pPr>
          </w:p>
        </w:tc>
      </w:tr>
      <w:tr w:rsidR="00661691" w:rsidRPr="00B105D3" w14:paraId="6DD1D259" w14:textId="77777777" w:rsidTr="00F95B8C">
        <w:trPr>
          <w:trHeight w:hRule="exact" w:val="591"/>
        </w:trPr>
        <w:tc>
          <w:tcPr>
            <w:tcW w:w="3686" w:type="dxa"/>
            <w:shd w:val="clear" w:color="auto" w:fill="D9D9D9"/>
            <w:vAlign w:val="center"/>
          </w:tcPr>
          <w:p w14:paraId="66C32EB1"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68E32A12" w14:textId="77777777" w:rsidR="00661691" w:rsidRPr="00B105D3" w:rsidRDefault="00661691" w:rsidP="00F95B8C">
            <w:pPr>
              <w:autoSpaceDE w:val="0"/>
              <w:autoSpaceDN w:val="0"/>
              <w:adjustRightInd w:val="0"/>
              <w:jc w:val="both"/>
              <w:rPr>
                <w:rFonts w:cs="Calibri"/>
              </w:rPr>
            </w:pPr>
          </w:p>
        </w:tc>
      </w:tr>
      <w:tr w:rsidR="00661691" w:rsidRPr="00B105D3" w14:paraId="3944861D" w14:textId="77777777" w:rsidTr="00F95B8C">
        <w:trPr>
          <w:trHeight w:hRule="exact" w:val="591"/>
        </w:trPr>
        <w:tc>
          <w:tcPr>
            <w:tcW w:w="3686" w:type="dxa"/>
            <w:shd w:val="clear" w:color="auto" w:fill="D9D9D9"/>
            <w:vAlign w:val="center"/>
          </w:tcPr>
          <w:p w14:paraId="257F8A0F"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28E02051" w14:textId="77777777" w:rsidR="00661691" w:rsidRPr="00B105D3" w:rsidRDefault="00661691" w:rsidP="00F95B8C">
            <w:pPr>
              <w:autoSpaceDE w:val="0"/>
              <w:autoSpaceDN w:val="0"/>
              <w:adjustRightInd w:val="0"/>
              <w:jc w:val="both"/>
              <w:rPr>
                <w:rFonts w:cs="Calibri"/>
              </w:rPr>
            </w:pPr>
          </w:p>
        </w:tc>
      </w:tr>
      <w:tr w:rsidR="00661691" w:rsidRPr="00B105D3" w14:paraId="63509F46" w14:textId="77777777" w:rsidTr="00F95B8C">
        <w:trPr>
          <w:trHeight w:hRule="exact" w:val="591"/>
        </w:trPr>
        <w:tc>
          <w:tcPr>
            <w:tcW w:w="3686" w:type="dxa"/>
            <w:shd w:val="clear" w:color="auto" w:fill="D9D9D9"/>
            <w:vAlign w:val="center"/>
          </w:tcPr>
          <w:p w14:paraId="14D9D357"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038D6B0E" w14:textId="77777777" w:rsidR="00661691" w:rsidRPr="00B105D3" w:rsidRDefault="00661691" w:rsidP="00F95B8C">
            <w:pPr>
              <w:autoSpaceDE w:val="0"/>
              <w:autoSpaceDN w:val="0"/>
              <w:adjustRightInd w:val="0"/>
              <w:jc w:val="both"/>
              <w:rPr>
                <w:rFonts w:cs="Calibri"/>
              </w:rPr>
            </w:pPr>
          </w:p>
        </w:tc>
      </w:tr>
    </w:tbl>
    <w:p w14:paraId="26FB1A32" w14:textId="77FA6C21" w:rsidR="00500892" w:rsidRDefault="00500892" w:rsidP="00500892">
      <w:pPr>
        <w:spacing w:after="0" w:line="240" w:lineRule="auto"/>
        <w:jc w:val="both"/>
        <w:rPr>
          <w:rFonts w:ascii="Tahoma" w:hAnsi="Tahoma" w:cs="Tahoma"/>
          <w:b/>
        </w:rPr>
      </w:pPr>
    </w:p>
    <w:p w14:paraId="5D1332C2" w14:textId="448F3795" w:rsidR="009A3BD8" w:rsidRDefault="009A3BD8" w:rsidP="00500892">
      <w:pPr>
        <w:spacing w:after="0" w:line="240" w:lineRule="auto"/>
        <w:jc w:val="both"/>
        <w:rPr>
          <w:rFonts w:ascii="Tahoma" w:hAnsi="Tahoma" w:cs="Tahoma"/>
          <w:b/>
        </w:rPr>
      </w:pPr>
    </w:p>
    <w:p w14:paraId="455439AD" w14:textId="4B3586ED" w:rsidR="009A3BD8" w:rsidRDefault="009A3BD8" w:rsidP="00500892">
      <w:pPr>
        <w:spacing w:after="0" w:line="240" w:lineRule="auto"/>
        <w:jc w:val="both"/>
        <w:rPr>
          <w:rFonts w:ascii="Tahoma" w:hAnsi="Tahoma" w:cs="Tahoma"/>
          <w:b/>
        </w:rPr>
      </w:pPr>
    </w:p>
    <w:p w14:paraId="5F860D35" w14:textId="34B5A5A9" w:rsidR="009A3BD8" w:rsidRDefault="009A3BD8" w:rsidP="00500892">
      <w:pPr>
        <w:spacing w:after="0" w:line="240" w:lineRule="auto"/>
        <w:jc w:val="both"/>
        <w:rPr>
          <w:rFonts w:ascii="Tahoma" w:hAnsi="Tahoma" w:cs="Tahoma"/>
          <w:b/>
        </w:rPr>
      </w:pPr>
    </w:p>
    <w:p w14:paraId="37A12474" w14:textId="77777777" w:rsidR="009A3BD8" w:rsidRDefault="009A3BD8" w:rsidP="00500892">
      <w:pPr>
        <w:spacing w:after="0" w:line="240" w:lineRule="auto"/>
        <w:jc w:val="both"/>
        <w:rPr>
          <w:rFonts w:ascii="Tahoma" w:hAnsi="Tahoma" w:cs="Tahoma"/>
          <w:b/>
        </w:rPr>
      </w:pPr>
    </w:p>
    <w:p w14:paraId="0A28BADF" w14:textId="77777777" w:rsidR="002B7EEE" w:rsidRDefault="002B7EEE" w:rsidP="00500892">
      <w:pPr>
        <w:spacing w:after="0" w:line="240" w:lineRule="auto"/>
        <w:jc w:val="both"/>
        <w:rPr>
          <w:rFonts w:ascii="Tahoma" w:hAnsi="Tahoma" w:cs="Tahoma"/>
          <w:b/>
        </w:rPr>
      </w:pPr>
      <w:r>
        <w:rPr>
          <w:rFonts w:ascii="Tahoma" w:hAnsi="Tahoma" w:cs="Tahoma"/>
          <w:b/>
        </w:rPr>
        <w:t xml:space="preserve">II. Indywidualne uzasadnienie potrzeby udziału w module </w:t>
      </w:r>
      <w:r>
        <w:rPr>
          <w:rFonts w:ascii="Tahoma" w:hAnsi="Tahoma" w:cs="Tahoma"/>
          <w:b/>
        </w:rPr>
        <w:lastRenderedPageBreak/>
        <w:t>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5795B428" w14:textId="77777777" w:rsidR="002B7EEE" w:rsidRDefault="002B7EEE" w:rsidP="00500892">
      <w:pPr>
        <w:spacing w:after="0" w:line="240" w:lineRule="auto"/>
        <w:jc w:val="both"/>
        <w:rPr>
          <w:rFonts w:ascii="Tahoma" w:hAnsi="Tahoma" w:cs="Tahoma"/>
          <w:b/>
        </w:rPr>
      </w:pPr>
    </w:p>
    <w:p w14:paraId="252D56BF" w14:textId="77777777" w:rsidR="002B7EEE" w:rsidRDefault="002B7EEE" w:rsidP="00500892">
      <w:pPr>
        <w:spacing w:after="0" w:line="240" w:lineRule="auto"/>
        <w:jc w:val="both"/>
        <w:rPr>
          <w:rFonts w:ascii="Tahoma" w:hAnsi="Tahoma" w:cs="Tahoma"/>
          <w:b/>
        </w:rPr>
      </w:pPr>
      <w:r>
        <w:rPr>
          <w:rFonts w:ascii="Tahoma" w:hAnsi="Tahoma" w:cs="Tahoma"/>
          <w:b/>
        </w:rPr>
        <w:t>…………………………………………………………………………………………………………………………………………………………………………………………………………………………</w:t>
      </w:r>
    </w:p>
    <w:p w14:paraId="5765ACA9" w14:textId="77777777" w:rsidR="002B7EEE" w:rsidRDefault="002B7EEE" w:rsidP="00500892">
      <w:pPr>
        <w:spacing w:after="0" w:line="240" w:lineRule="auto"/>
        <w:jc w:val="both"/>
        <w:rPr>
          <w:rFonts w:ascii="Tahoma" w:hAnsi="Tahoma" w:cs="Tahoma"/>
          <w:b/>
        </w:rPr>
      </w:pPr>
    </w:p>
    <w:p w14:paraId="729DAFF9" w14:textId="77777777" w:rsidR="00EE24EE" w:rsidRDefault="00EE24EE" w:rsidP="00500892">
      <w:pPr>
        <w:spacing w:after="0" w:line="240" w:lineRule="auto"/>
        <w:jc w:val="both"/>
        <w:rPr>
          <w:rFonts w:ascii="Tahoma" w:hAnsi="Tahoma" w:cs="Tahoma"/>
          <w:b/>
        </w:rPr>
      </w:pPr>
    </w:p>
    <w:p w14:paraId="2674E8D5" w14:textId="77777777" w:rsidR="00EE24EE" w:rsidRDefault="00EE24EE" w:rsidP="00500892">
      <w:pPr>
        <w:spacing w:after="0" w:line="240" w:lineRule="auto"/>
        <w:jc w:val="both"/>
        <w:rPr>
          <w:rFonts w:ascii="Tahoma" w:hAnsi="Tahoma" w:cs="Tahoma"/>
          <w:b/>
        </w:rPr>
      </w:pPr>
    </w:p>
    <w:p w14:paraId="6E14F324" w14:textId="77777777" w:rsidR="002B7EEE" w:rsidRPr="00FA0C85" w:rsidRDefault="002B7EEE" w:rsidP="00500892">
      <w:pPr>
        <w:spacing w:after="0" w:line="240" w:lineRule="auto"/>
        <w:jc w:val="both"/>
        <w:rPr>
          <w:rFonts w:ascii="Tahoma" w:hAnsi="Tahoma" w:cs="Tahoma"/>
          <w:b/>
        </w:rPr>
      </w:pPr>
      <w:r w:rsidRPr="00FA0C85">
        <w:rPr>
          <w:rFonts w:ascii="Tahoma" w:hAnsi="Tahoma" w:cs="Tahoma"/>
          <w:b/>
        </w:rPr>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34C09C06" w14:textId="77777777" w:rsidR="00D54370" w:rsidRPr="00FA0C85" w:rsidRDefault="00D54370" w:rsidP="00500892">
      <w:pPr>
        <w:spacing w:after="0" w:line="240" w:lineRule="auto"/>
        <w:jc w:val="both"/>
        <w:rPr>
          <w:rFonts w:ascii="Tahoma" w:hAnsi="Tahoma" w:cs="Tahoma"/>
          <w:b/>
        </w:rPr>
      </w:pPr>
    </w:p>
    <w:p w14:paraId="5C2E540A" w14:textId="77777777"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14:paraId="785AF6DF" w14:textId="77777777"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14:paraId="54BDB0C9" w14:textId="77777777" w:rsidR="00E46D19" w:rsidRPr="00FA0C85" w:rsidRDefault="00E46D19" w:rsidP="00500892">
      <w:pPr>
        <w:spacing w:after="0" w:line="240" w:lineRule="auto"/>
        <w:jc w:val="both"/>
        <w:rPr>
          <w:rFonts w:ascii="Tahoma" w:hAnsi="Tahoma" w:cs="Tahoma"/>
          <w:b/>
        </w:rPr>
      </w:pPr>
    </w:p>
    <w:p w14:paraId="0C33FEE4"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41C62B92"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6A826976" w14:textId="77777777"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14C383" w14:textId="77777777" w:rsidR="00BE7B5A" w:rsidRDefault="00BE7B5A" w:rsidP="00D54370">
      <w:pPr>
        <w:spacing w:after="0" w:line="240" w:lineRule="auto"/>
        <w:jc w:val="both"/>
        <w:rPr>
          <w:rFonts w:ascii="Tahoma" w:hAnsi="Tahoma" w:cs="Tahoma"/>
          <w:b/>
        </w:rPr>
      </w:pPr>
    </w:p>
    <w:p w14:paraId="3F9D44CB" w14:textId="77777777" w:rsidR="00BE7B5A" w:rsidRPr="00E46D19" w:rsidRDefault="00AF4004" w:rsidP="00D54370">
      <w:pPr>
        <w:spacing w:after="0" w:line="240" w:lineRule="auto"/>
        <w:jc w:val="both"/>
        <w:rPr>
          <w:rFonts w:ascii="Tahoma" w:hAnsi="Tahoma" w:cs="Tahoma"/>
          <w:b/>
        </w:rPr>
      </w:pPr>
      <w:r>
        <w:rPr>
          <w:rFonts w:ascii="Tahoma" w:hAnsi="Tahoma" w:cs="Tahoma"/>
          <w:b/>
        </w:rPr>
        <w:t>Część IV-VI</w:t>
      </w:r>
      <w:r w:rsidR="00BE7B5A" w:rsidRPr="00E46D19">
        <w:rPr>
          <w:rFonts w:ascii="Tahoma" w:hAnsi="Tahoma" w:cs="Tahoma"/>
          <w:b/>
        </w:rPr>
        <w:t xml:space="preserve"> Formularza wypełniana tylko przez osoby, które dotychczas </w:t>
      </w:r>
      <w:r w:rsidR="00E46D19">
        <w:rPr>
          <w:rFonts w:ascii="Tahoma" w:hAnsi="Tahoma" w:cs="Tahoma"/>
          <w:b/>
        </w:rPr>
        <w:br/>
      </w:r>
      <w:r w:rsidR="00BE7B5A" w:rsidRPr="00E46D19">
        <w:rPr>
          <w:rFonts w:ascii="Tahoma" w:hAnsi="Tahoma" w:cs="Tahoma"/>
          <w:b/>
          <w:u w:val="single"/>
        </w:rPr>
        <w:t>nie uczestniczyły</w:t>
      </w:r>
      <w:r w:rsidR="00BE7B5A" w:rsidRPr="00E46D19">
        <w:rPr>
          <w:rFonts w:ascii="Tahoma" w:hAnsi="Tahoma" w:cs="Tahoma"/>
          <w:b/>
        </w:rPr>
        <w:t xml:space="preserve"> w żadnym module szkoleniowym/</w:t>
      </w:r>
      <w:r w:rsidR="00EE24EE">
        <w:rPr>
          <w:rFonts w:ascii="Tahoma" w:hAnsi="Tahoma" w:cs="Tahoma"/>
          <w:b/>
        </w:rPr>
        <w:t>doradztwie</w:t>
      </w:r>
      <w:r w:rsidR="00BE7B5A" w:rsidRPr="00E46D19">
        <w:rPr>
          <w:rFonts w:ascii="Tahoma" w:hAnsi="Tahoma" w:cs="Tahoma"/>
          <w:b/>
        </w:rPr>
        <w:t xml:space="preserve"> </w:t>
      </w:r>
      <w:r w:rsidR="00E46D19">
        <w:rPr>
          <w:rFonts w:ascii="Tahoma" w:hAnsi="Tahoma" w:cs="Tahoma"/>
          <w:b/>
        </w:rPr>
        <w:br/>
      </w:r>
      <w:r w:rsidR="00BE7B5A" w:rsidRPr="00E46D19">
        <w:rPr>
          <w:rFonts w:ascii="Tahoma" w:hAnsi="Tahoma" w:cs="Tahoma"/>
          <w:b/>
        </w:rPr>
        <w:t>w ramach Projektu pn. „Podniesienie kompetencji kadr OWES”.</w:t>
      </w:r>
    </w:p>
    <w:p w14:paraId="0F64EF2C" w14:textId="77777777" w:rsidR="002040F6" w:rsidRDefault="002040F6" w:rsidP="00D54370">
      <w:pPr>
        <w:spacing w:after="0" w:line="240" w:lineRule="auto"/>
        <w:jc w:val="both"/>
        <w:rPr>
          <w:rFonts w:ascii="Tahoma" w:hAnsi="Tahoma" w:cs="Tahoma"/>
        </w:rPr>
      </w:pPr>
    </w:p>
    <w:p w14:paraId="2E383324" w14:textId="77777777"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2F8ED8E1" w14:textId="77777777" w:rsidTr="00993C83">
        <w:trPr>
          <w:trHeight w:hRule="exact" w:val="412"/>
          <w:jc w:val="center"/>
        </w:trPr>
        <w:tc>
          <w:tcPr>
            <w:tcW w:w="5797" w:type="dxa"/>
            <w:gridSpan w:val="4"/>
            <w:shd w:val="clear" w:color="auto" w:fill="D9D9D9"/>
            <w:vAlign w:val="center"/>
          </w:tcPr>
          <w:p w14:paraId="3D0EC2D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7A55BF58" w14:textId="77777777" w:rsidR="00661691" w:rsidRPr="00B105D3" w:rsidRDefault="00661691" w:rsidP="00F95B8C">
            <w:pPr>
              <w:autoSpaceDE w:val="0"/>
              <w:autoSpaceDN w:val="0"/>
              <w:adjustRightInd w:val="0"/>
              <w:jc w:val="both"/>
              <w:rPr>
                <w:rFonts w:cs="Calibri"/>
              </w:rPr>
            </w:pPr>
          </w:p>
          <w:p w14:paraId="469A7BDE" w14:textId="77777777" w:rsidR="00661691" w:rsidRPr="00B105D3" w:rsidRDefault="00661691" w:rsidP="00F95B8C">
            <w:pPr>
              <w:autoSpaceDE w:val="0"/>
              <w:autoSpaceDN w:val="0"/>
              <w:adjustRightInd w:val="0"/>
              <w:jc w:val="both"/>
              <w:rPr>
                <w:rFonts w:cs="Calibri"/>
              </w:rPr>
            </w:pPr>
          </w:p>
        </w:tc>
      </w:tr>
      <w:tr w:rsidR="00661691" w:rsidRPr="00FB140C" w14:paraId="7E373CD5" w14:textId="77777777" w:rsidTr="00993C83">
        <w:trPr>
          <w:trHeight w:hRule="exact" w:val="412"/>
          <w:jc w:val="center"/>
        </w:trPr>
        <w:tc>
          <w:tcPr>
            <w:tcW w:w="5797" w:type="dxa"/>
            <w:gridSpan w:val="4"/>
            <w:shd w:val="clear" w:color="auto" w:fill="D9D9D9"/>
            <w:vAlign w:val="center"/>
          </w:tcPr>
          <w:p w14:paraId="1622F26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55BB0C66" w14:textId="77777777" w:rsidR="00661691" w:rsidRPr="00B105D3" w:rsidRDefault="00661691" w:rsidP="00F95B8C">
            <w:pPr>
              <w:autoSpaceDE w:val="0"/>
              <w:autoSpaceDN w:val="0"/>
              <w:adjustRightInd w:val="0"/>
              <w:jc w:val="both"/>
              <w:rPr>
                <w:rFonts w:cs="Calibri"/>
              </w:rPr>
            </w:pPr>
          </w:p>
          <w:p w14:paraId="03D785DE" w14:textId="77777777" w:rsidR="00661691" w:rsidRPr="00B105D3" w:rsidRDefault="00661691" w:rsidP="00F95B8C">
            <w:pPr>
              <w:autoSpaceDE w:val="0"/>
              <w:autoSpaceDN w:val="0"/>
              <w:adjustRightInd w:val="0"/>
              <w:jc w:val="both"/>
              <w:rPr>
                <w:rFonts w:cs="Calibri"/>
              </w:rPr>
            </w:pPr>
          </w:p>
        </w:tc>
      </w:tr>
      <w:tr w:rsidR="00661691" w:rsidRPr="00FB140C" w14:paraId="4913EB61" w14:textId="77777777" w:rsidTr="00993C83">
        <w:trPr>
          <w:trHeight w:hRule="exact" w:val="534"/>
          <w:jc w:val="center"/>
        </w:trPr>
        <w:tc>
          <w:tcPr>
            <w:tcW w:w="5797" w:type="dxa"/>
            <w:gridSpan w:val="4"/>
            <w:shd w:val="clear" w:color="auto" w:fill="D9D9D9"/>
            <w:vAlign w:val="center"/>
          </w:tcPr>
          <w:p w14:paraId="2825B7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9FDC114"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26E507B7"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3B65BD17"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15F64899" w14:textId="77777777" w:rsidTr="00993C83">
        <w:trPr>
          <w:trHeight w:hRule="exact" w:val="1992"/>
          <w:jc w:val="center"/>
        </w:trPr>
        <w:tc>
          <w:tcPr>
            <w:tcW w:w="5797" w:type="dxa"/>
            <w:gridSpan w:val="4"/>
            <w:shd w:val="clear" w:color="auto" w:fill="D9D9D9"/>
            <w:vAlign w:val="center"/>
          </w:tcPr>
          <w:p w14:paraId="1C39C1C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6ECBCB74"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1B490B0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C386541"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7A914F6B"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3A0AFC9"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36848BDC"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00500150" w14:textId="77777777" w:rsidTr="00993C83">
        <w:trPr>
          <w:trHeight w:hRule="exact" w:val="757"/>
          <w:jc w:val="center"/>
        </w:trPr>
        <w:tc>
          <w:tcPr>
            <w:tcW w:w="5797" w:type="dxa"/>
            <w:gridSpan w:val="4"/>
            <w:shd w:val="clear" w:color="auto" w:fill="D9D9D9"/>
            <w:vAlign w:val="center"/>
          </w:tcPr>
          <w:p w14:paraId="244BC89C"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0A5BD6E7" w14:textId="77777777" w:rsidR="00661691" w:rsidRPr="00FB140C" w:rsidRDefault="00661691" w:rsidP="00F95B8C">
            <w:pPr>
              <w:autoSpaceDE w:val="0"/>
              <w:autoSpaceDN w:val="0"/>
              <w:adjustRightInd w:val="0"/>
              <w:jc w:val="both"/>
              <w:rPr>
                <w:rFonts w:cs="Calibri"/>
                <w:color w:val="FF0000"/>
              </w:rPr>
            </w:pPr>
          </w:p>
        </w:tc>
      </w:tr>
      <w:tr w:rsidR="00661691" w:rsidRPr="00FB140C" w14:paraId="63F898D1" w14:textId="77777777" w:rsidTr="00993C83">
        <w:trPr>
          <w:trHeight w:hRule="exact" w:val="410"/>
          <w:jc w:val="center"/>
        </w:trPr>
        <w:tc>
          <w:tcPr>
            <w:tcW w:w="5797" w:type="dxa"/>
            <w:gridSpan w:val="4"/>
            <w:shd w:val="clear" w:color="auto" w:fill="D9D9D9"/>
            <w:vAlign w:val="center"/>
          </w:tcPr>
          <w:p w14:paraId="184EFFAE"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29B370BC" w14:textId="77777777" w:rsidR="00661691" w:rsidRPr="00FB140C" w:rsidRDefault="00661691" w:rsidP="00F95B8C">
            <w:pPr>
              <w:autoSpaceDE w:val="0"/>
              <w:autoSpaceDN w:val="0"/>
              <w:adjustRightInd w:val="0"/>
              <w:jc w:val="both"/>
              <w:rPr>
                <w:rFonts w:cs="Calibri"/>
                <w:color w:val="FF0000"/>
              </w:rPr>
            </w:pPr>
          </w:p>
        </w:tc>
      </w:tr>
      <w:tr w:rsidR="00661691" w:rsidRPr="00FB140C" w14:paraId="4C5D296C" w14:textId="77777777" w:rsidTr="00993C83">
        <w:trPr>
          <w:trHeight w:hRule="exact" w:val="412"/>
          <w:jc w:val="center"/>
        </w:trPr>
        <w:tc>
          <w:tcPr>
            <w:tcW w:w="5797" w:type="dxa"/>
            <w:gridSpan w:val="4"/>
            <w:shd w:val="clear" w:color="auto" w:fill="D9D9D9"/>
            <w:vAlign w:val="center"/>
          </w:tcPr>
          <w:p w14:paraId="530B8901"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7C93C799" w14:textId="77777777" w:rsidR="00661691" w:rsidRPr="00FB140C" w:rsidRDefault="00661691" w:rsidP="00F95B8C">
            <w:pPr>
              <w:autoSpaceDE w:val="0"/>
              <w:autoSpaceDN w:val="0"/>
              <w:adjustRightInd w:val="0"/>
              <w:jc w:val="both"/>
              <w:rPr>
                <w:rFonts w:cs="Calibri"/>
                <w:color w:val="FF0000"/>
              </w:rPr>
            </w:pPr>
          </w:p>
        </w:tc>
      </w:tr>
      <w:tr w:rsidR="00661691" w:rsidRPr="00FB140C" w14:paraId="1A77F9BE" w14:textId="77777777" w:rsidTr="00993C83">
        <w:trPr>
          <w:trHeight w:hRule="exact" w:val="412"/>
          <w:jc w:val="center"/>
        </w:trPr>
        <w:tc>
          <w:tcPr>
            <w:tcW w:w="5797" w:type="dxa"/>
            <w:gridSpan w:val="4"/>
            <w:shd w:val="clear" w:color="auto" w:fill="D9D9D9"/>
            <w:vAlign w:val="center"/>
          </w:tcPr>
          <w:p w14:paraId="2D0B035B"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1A8C7BD9" w14:textId="77777777" w:rsidR="00661691" w:rsidRPr="00FB140C" w:rsidRDefault="00661691" w:rsidP="00F95B8C">
            <w:pPr>
              <w:autoSpaceDE w:val="0"/>
              <w:autoSpaceDN w:val="0"/>
              <w:adjustRightInd w:val="0"/>
              <w:jc w:val="both"/>
              <w:rPr>
                <w:rFonts w:cs="Calibri"/>
                <w:color w:val="FF0000"/>
              </w:rPr>
            </w:pPr>
          </w:p>
        </w:tc>
      </w:tr>
      <w:tr w:rsidR="00661691" w:rsidRPr="00FB140C" w14:paraId="0CAC8A07" w14:textId="77777777" w:rsidTr="00993C83">
        <w:trPr>
          <w:trHeight w:hRule="exact" w:val="412"/>
          <w:jc w:val="center"/>
        </w:trPr>
        <w:tc>
          <w:tcPr>
            <w:tcW w:w="5797" w:type="dxa"/>
            <w:gridSpan w:val="4"/>
            <w:shd w:val="clear" w:color="auto" w:fill="D9D9D9"/>
            <w:vAlign w:val="center"/>
          </w:tcPr>
          <w:p w14:paraId="07B4B390"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3A593E01" w14:textId="77777777" w:rsidR="00661691" w:rsidRPr="00FB140C" w:rsidRDefault="00661691" w:rsidP="00F95B8C">
            <w:pPr>
              <w:autoSpaceDE w:val="0"/>
              <w:autoSpaceDN w:val="0"/>
              <w:adjustRightInd w:val="0"/>
              <w:jc w:val="both"/>
              <w:rPr>
                <w:rFonts w:cs="Calibri"/>
                <w:color w:val="FF0000"/>
              </w:rPr>
            </w:pPr>
          </w:p>
        </w:tc>
      </w:tr>
      <w:tr w:rsidR="00661691" w:rsidRPr="00FB140C" w14:paraId="137474F6" w14:textId="77777777" w:rsidTr="00993C83">
        <w:trPr>
          <w:trHeight w:hRule="exact" w:val="412"/>
          <w:jc w:val="center"/>
        </w:trPr>
        <w:tc>
          <w:tcPr>
            <w:tcW w:w="5797" w:type="dxa"/>
            <w:gridSpan w:val="4"/>
            <w:shd w:val="clear" w:color="auto" w:fill="D9D9D9"/>
            <w:vAlign w:val="center"/>
          </w:tcPr>
          <w:p w14:paraId="5237E3F7"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45316820" w14:textId="77777777" w:rsidR="00661691" w:rsidRPr="00FB140C" w:rsidRDefault="00661691" w:rsidP="00F95B8C">
            <w:pPr>
              <w:autoSpaceDE w:val="0"/>
              <w:autoSpaceDN w:val="0"/>
              <w:adjustRightInd w:val="0"/>
              <w:jc w:val="both"/>
              <w:rPr>
                <w:rFonts w:cs="Calibri"/>
                <w:color w:val="FF0000"/>
              </w:rPr>
            </w:pPr>
          </w:p>
        </w:tc>
      </w:tr>
      <w:tr w:rsidR="00661691" w:rsidRPr="00FB140C" w14:paraId="43DCAB47" w14:textId="77777777" w:rsidTr="00993C83">
        <w:trPr>
          <w:trHeight w:hRule="exact" w:val="412"/>
          <w:jc w:val="center"/>
        </w:trPr>
        <w:tc>
          <w:tcPr>
            <w:tcW w:w="5797" w:type="dxa"/>
            <w:gridSpan w:val="4"/>
            <w:shd w:val="clear" w:color="auto" w:fill="D9D9D9"/>
            <w:vAlign w:val="center"/>
          </w:tcPr>
          <w:p w14:paraId="75B7B2F7" w14:textId="77777777"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14:paraId="2359B760" w14:textId="77777777" w:rsidR="00661691" w:rsidRPr="00FB140C" w:rsidRDefault="00661691" w:rsidP="00F95B8C">
            <w:pPr>
              <w:autoSpaceDE w:val="0"/>
              <w:autoSpaceDN w:val="0"/>
              <w:adjustRightInd w:val="0"/>
              <w:jc w:val="both"/>
              <w:rPr>
                <w:rFonts w:cs="Calibri"/>
                <w:color w:val="FF0000"/>
              </w:rPr>
            </w:pPr>
          </w:p>
        </w:tc>
      </w:tr>
      <w:tr w:rsidR="00661691" w:rsidRPr="00FB140C" w14:paraId="755CC883" w14:textId="77777777" w:rsidTr="00993C83">
        <w:trPr>
          <w:trHeight w:hRule="exact" w:val="412"/>
          <w:jc w:val="center"/>
        </w:trPr>
        <w:tc>
          <w:tcPr>
            <w:tcW w:w="5797" w:type="dxa"/>
            <w:gridSpan w:val="4"/>
            <w:shd w:val="clear" w:color="auto" w:fill="D9D9D9"/>
            <w:vAlign w:val="center"/>
          </w:tcPr>
          <w:p w14:paraId="03A38EA0"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g) Powiat</w:t>
            </w:r>
          </w:p>
        </w:tc>
        <w:tc>
          <w:tcPr>
            <w:tcW w:w="3379" w:type="dxa"/>
            <w:gridSpan w:val="2"/>
          </w:tcPr>
          <w:p w14:paraId="34A33CB5" w14:textId="77777777" w:rsidR="00661691" w:rsidRPr="00FB140C" w:rsidRDefault="00661691" w:rsidP="00F95B8C">
            <w:pPr>
              <w:autoSpaceDE w:val="0"/>
              <w:autoSpaceDN w:val="0"/>
              <w:adjustRightInd w:val="0"/>
              <w:jc w:val="both"/>
              <w:rPr>
                <w:rFonts w:cs="Calibri"/>
                <w:color w:val="FF0000"/>
              </w:rPr>
            </w:pPr>
          </w:p>
        </w:tc>
      </w:tr>
      <w:tr w:rsidR="00661691" w:rsidRPr="00FB140C" w14:paraId="1846EF5A" w14:textId="77777777" w:rsidTr="00993C83">
        <w:trPr>
          <w:trHeight w:hRule="exact" w:val="412"/>
          <w:jc w:val="center"/>
        </w:trPr>
        <w:tc>
          <w:tcPr>
            <w:tcW w:w="5797" w:type="dxa"/>
            <w:gridSpan w:val="4"/>
            <w:shd w:val="clear" w:color="auto" w:fill="D9D9D9"/>
            <w:vAlign w:val="center"/>
          </w:tcPr>
          <w:p w14:paraId="038544DA"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2AAF0B08" w14:textId="77777777" w:rsidR="00661691" w:rsidRPr="00FB140C" w:rsidRDefault="00661691" w:rsidP="00F95B8C">
            <w:pPr>
              <w:autoSpaceDE w:val="0"/>
              <w:autoSpaceDN w:val="0"/>
              <w:adjustRightInd w:val="0"/>
              <w:jc w:val="both"/>
              <w:rPr>
                <w:rFonts w:cs="Calibri"/>
                <w:color w:val="FF0000"/>
              </w:rPr>
            </w:pPr>
          </w:p>
        </w:tc>
      </w:tr>
      <w:tr w:rsidR="00F95B8C" w:rsidRPr="00FB140C" w14:paraId="112FF1A3" w14:textId="77777777" w:rsidTr="00993C83">
        <w:trPr>
          <w:trHeight w:hRule="exact" w:val="412"/>
          <w:jc w:val="center"/>
        </w:trPr>
        <w:tc>
          <w:tcPr>
            <w:tcW w:w="5797" w:type="dxa"/>
            <w:gridSpan w:val="4"/>
            <w:shd w:val="clear" w:color="auto" w:fill="D9D9D9"/>
            <w:vAlign w:val="center"/>
          </w:tcPr>
          <w:p w14:paraId="74590112"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158B0448" w14:textId="77777777" w:rsidR="00F95B8C" w:rsidRPr="00FB140C" w:rsidRDefault="00F95B8C" w:rsidP="00F95B8C">
            <w:pPr>
              <w:autoSpaceDE w:val="0"/>
              <w:autoSpaceDN w:val="0"/>
              <w:adjustRightInd w:val="0"/>
              <w:jc w:val="both"/>
              <w:rPr>
                <w:rFonts w:cs="Calibri"/>
                <w:color w:val="FF0000"/>
              </w:rPr>
            </w:pPr>
          </w:p>
        </w:tc>
      </w:tr>
      <w:tr w:rsidR="00661691" w:rsidRPr="00B105D3" w14:paraId="358ADBC4" w14:textId="77777777" w:rsidTr="00993C83">
        <w:trPr>
          <w:trHeight w:hRule="exact" w:val="742"/>
          <w:jc w:val="center"/>
        </w:trPr>
        <w:tc>
          <w:tcPr>
            <w:tcW w:w="5797" w:type="dxa"/>
            <w:gridSpan w:val="4"/>
            <w:shd w:val="clear" w:color="auto" w:fill="D9D9D9"/>
            <w:vAlign w:val="center"/>
          </w:tcPr>
          <w:p w14:paraId="7755A585" w14:textId="77777777"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14:paraId="2BBBDF12" w14:textId="77777777" w:rsidR="00397947" w:rsidRDefault="00397947" w:rsidP="00397947">
            <w:pPr>
              <w:autoSpaceDE w:val="0"/>
              <w:autoSpaceDN w:val="0"/>
              <w:adjustRightInd w:val="0"/>
              <w:spacing w:after="0" w:line="240" w:lineRule="auto"/>
              <w:rPr>
                <w:rFonts w:cs="Calibri"/>
                <w:b/>
              </w:rPr>
            </w:pPr>
          </w:p>
          <w:p w14:paraId="616983D6" w14:textId="77777777" w:rsidR="00397947" w:rsidRDefault="00397947" w:rsidP="00397947">
            <w:pPr>
              <w:autoSpaceDE w:val="0"/>
              <w:autoSpaceDN w:val="0"/>
              <w:adjustRightInd w:val="0"/>
              <w:spacing w:after="0" w:line="240" w:lineRule="auto"/>
              <w:rPr>
                <w:rFonts w:cs="Calibri"/>
                <w:b/>
              </w:rPr>
            </w:pPr>
          </w:p>
          <w:p w14:paraId="27F3A1D4" w14:textId="77777777" w:rsidR="00397947" w:rsidRDefault="00397947" w:rsidP="00397947">
            <w:pPr>
              <w:autoSpaceDE w:val="0"/>
              <w:autoSpaceDN w:val="0"/>
              <w:adjustRightInd w:val="0"/>
              <w:spacing w:after="0" w:line="240" w:lineRule="auto"/>
              <w:rPr>
                <w:rFonts w:cs="Calibri"/>
                <w:b/>
              </w:rPr>
            </w:pPr>
          </w:p>
          <w:p w14:paraId="489409DF" w14:textId="77777777" w:rsidR="00397947" w:rsidRDefault="00397947" w:rsidP="00397947">
            <w:pPr>
              <w:autoSpaceDE w:val="0"/>
              <w:autoSpaceDN w:val="0"/>
              <w:adjustRightInd w:val="0"/>
              <w:spacing w:after="0" w:line="240" w:lineRule="auto"/>
              <w:rPr>
                <w:rFonts w:cs="Calibri"/>
                <w:b/>
              </w:rPr>
            </w:pPr>
          </w:p>
          <w:p w14:paraId="724B9144" w14:textId="77777777" w:rsidR="00397947" w:rsidRDefault="00397947" w:rsidP="00397947">
            <w:pPr>
              <w:autoSpaceDE w:val="0"/>
              <w:autoSpaceDN w:val="0"/>
              <w:adjustRightInd w:val="0"/>
              <w:spacing w:after="0" w:line="240" w:lineRule="auto"/>
              <w:rPr>
                <w:rFonts w:cs="Calibri"/>
                <w:b/>
              </w:rPr>
            </w:pPr>
          </w:p>
          <w:p w14:paraId="5810D510" w14:textId="77777777" w:rsidR="00397947" w:rsidRDefault="00397947" w:rsidP="00397947">
            <w:pPr>
              <w:autoSpaceDE w:val="0"/>
              <w:autoSpaceDN w:val="0"/>
              <w:adjustRightInd w:val="0"/>
              <w:spacing w:after="0" w:line="240" w:lineRule="auto"/>
              <w:rPr>
                <w:rFonts w:cs="Calibri"/>
                <w:b/>
              </w:rPr>
            </w:pPr>
          </w:p>
          <w:p w14:paraId="18CAAE4B" w14:textId="77777777" w:rsidR="00397947" w:rsidRDefault="00397947" w:rsidP="00397947">
            <w:pPr>
              <w:autoSpaceDE w:val="0"/>
              <w:autoSpaceDN w:val="0"/>
              <w:adjustRightInd w:val="0"/>
              <w:spacing w:after="0" w:line="240" w:lineRule="auto"/>
              <w:rPr>
                <w:rFonts w:cs="Calibri"/>
                <w:b/>
              </w:rPr>
            </w:pPr>
          </w:p>
          <w:p w14:paraId="328D20CE"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B304318"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2234D873" w14:textId="77777777" w:rsidTr="00993C83">
        <w:trPr>
          <w:trHeight w:hRule="exact" w:val="423"/>
          <w:jc w:val="center"/>
        </w:trPr>
        <w:tc>
          <w:tcPr>
            <w:tcW w:w="5797" w:type="dxa"/>
            <w:gridSpan w:val="4"/>
            <w:shd w:val="clear" w:color="auto" w:fill="D9D9D9"/>
            <w:vAlign w:val="center"/>
          </w:tcPr>
          <w:p w14:paraId="2B1DC559" w14:textId="77777777"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14:paraId="3028A453" w14:textId="77777777" w:rsidR="00661691" w:rsidRPr="00B105D3" w:rsidRDefault="00661691" w:rsidP="00F95B8C">
            <w:pPr>
              <w:autoSpaceDE w:val="0"/>
              <w:autoSpaceDN w:val="0"/>
              <w:adjustRightInd w:val="0"/>
              <w:rPr>
                <w:rFonts w:cs="Calibri"/>
                <w:b/>
              </w:rPr>
            </w:pPr>
          </w:p>
        </w:tc>
      </w:tr>
      <w:tr w:rsidR="00661691" w:rsidRPr="00B105D3" w14:paraId="3AEED28F" w14:textId="77777777" w:rsidTr="00993C83">
        <w:trPr>
          <w:trHeight w:hRule="exact" w:val="412"/>
          <w:jc w:val="center"/>
        </w:trPr>
        <w:tc>
          <w:tcPr>
            <w:tcW w:w="5797" w:type="dxa"/>
            <w:gridSpan w:val="4"/>
            <w:shd w:val="clear" w:color="auto" w:fill="D9D9D9"/>
            <w:vAlign w:val="center"/>
          </w:tcPr>
          <w:p w14:paraId="60607484"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6F62C364" w14:textId="77777777" w:rsidR="00661691" w:rsidRPr="00B105D3" w:rsidRDefault="00661691" w:rsidP="00F95B8C">
            <w:pPr>
              <w:autoSpaceDE w:val="0"/>
              <w:autoSpaceDN w:val="0"/>
              <w:adjustRightInd w:val="0"/>
              <w:rPr>
                <w:rFonts w:cs="Calibri"/>
                <w:b/>
              </w:rPr>
            </w:pPr>
          </w:p>
        </w:tc>
      </w:tr>
      <w:tr w:rsidR="00661691" w:rsidRPr="00B105D3" w14:paraId="7CDE5E8C" w14:textId="77777777" w:rsidTr="00993C83">
        <w:trPr>
          <w:trHeight w:hRule="exact" w:val="412"/>
          <w:jc w:val="center"/>
        </w:trPr>
        <w:tc>
          <w:tcPr>
            <w:tcW w:w="5797" w:type="dxa"/>
            <w:gridSpan w:val="4"/>
            <w:shd w:val="clear" w:color="auto" w:fill="D9D9D9"/>
            <w:vAlign w:val="center"/>
          </w:tcPr>
          <w:p w14:paraId="77107BE8"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E6E69D1" w14:textId="77777777" w:rsidR="00661691" w:rsidRPr="00B105D3" w:rsidRDefault="00661691" w:rsidP="00F95B8C">
            <w:pPr>
              <w:autoSpaceDE w:val="0"/>
              <w:autoSpaceDN w:val="0"/>
              <w:adjustRightInd w:val="0"/>
              <w:rPr>
                <w:rFonts w:cs="Calibri"/>
                <w:b/>
              </w:rPr>
            </w:pPr>
          </w:p>
        </w:tc>
      </w:tr>
      <w:tr w:rsidR="00661691" w:rsidRPr="00B105D3" w14:paraId="1609548E" w14:textId="77777777" w:rsidTr="00993C83">
        <w:trPr>
          <w:trHeight w:hRule="exact" w:val="412"/>
          <w:jc w:val="center"/>
        </w:trPr>
        <w:tc>
          <w:tcPr>
            <w:tcW w:w="5797" w:type="dxa"/>
            <w:gridSpan w:val="4"/>
            <w:shd w:val="clear" w:color="auto" w:fill="D9D9D9"/>
            <w:vAlign w:val="center"/>
          </w:tcPr>
          <w:p w14:paraId="79DE2913"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5ADAC6CC" w14:textId="77777777" w:rsidR="00661691" w:rsidRPr="00B105D3" w:rsidRDefault="00661691" w:rsidP="00F95B8C">
            <w:pPr>
              <w:autoSpaceDE w:val="0"/>
              <w:autoSpaceDN w:val="0"/>
              <w:adjustRightInd w:val="0"/>
              <w:rPr>
                <w:rFonts w:cs="Calibri"/>
                <w:b/>
              </w:rPr>
            </w:pPr>
          </w:p>
        </w:tc>
      </w:tr>
      <w:tr w:rsidR="00661691" w:rsidRPr="00B105D3" w14:paraId="2C7446D3" w14:textId="77777777" w:rsidTr="00993C83">
        <w:trPr>
          <w:trHeight w:hRule="exact" w:val="412"/>
          <w:jc w:val="center"/>
        </w:trPr>
        <w:tc>
          <w:tcPr>
            <w:tcW w:w="5797" w:type="dxa"/>
            <w:gridSpan w:val="4"/>
            <w:shd w:val="clear" w:color="auto" w:fill="D9D9D9"/>
            <w:vAlign w:val="center"/>
          </w:tcPr>
          <w:p w14:paraId="7EFD9A42"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6213CB8A" w14:textId="77777777" w:rsidR="00661691" w:rsidRPr="00B105D3" w:rsidRDefault="00661691" w:rsidP="00F95B8C">
            <w:pPr>
              <w:autoSpaceDE w:val="0"/>
              <w:autoSpaceDN w:val="0"/>
              <w:adjustRightInd w:val="0"/>
              <w:rPr>
                <w:rFonts w:cs="Calibri"/>
                <w:b/>
              </w:rPr>
            </w:pPr>
          </w:p>
        </w:tc>
      </w:tr>
      <w:tr w:rsidR="00661691" w:rsidRPr="00B105D3" w14:paraId="3087860F" w14:textId="77777777" w:rsidTr="00993C83">
        <w:trPr>
          <w:trHeight w:hRule="exact" w:val="522"/>
          <w:jc w:val="center"/>
        </w:trPr>
        <w:tc>
          <w:tcPr>
            <w:tcW w:w="5797" w:type="dxa"/>
            <w:gridSpan w:val="4"/>
            <w:shd w:val="clear" w:color="auto" w:fill="D9D9D9"/>
            <w:vAlign w:val="center"/>
          </w:tcPr>
          <w:p w14:paraId="03CDD06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9C0479A" w14:textId="77777777" w:rsidR="00661691" w:rsidRPr="00B105D3" w:rsidRDefault="00661691" w:rsidP="00F95B8C">
            <w:pPr>
              <w:autoSpaceDE w:val="0"/>
              <w:autoSpaceDN w:val="0"/>
              <w:adjustRightInd w:val="0"/>
              <w:jc w:val="both"/>
              <w:rPr>
                <w:rFonts w:cs="Calibri"/>
              </w:rPr>
            </w:pPr>
          </w:p>
        </w:tc>
      </w:tr>
      <w:tr w:rsidR="00661691" w:rsidRPr="00EF5B1A" w14:paraId="520BC641" w14:textId="77777777" w:rsidTr="00993C83">
        <w:trPr>
          <w:trHeight w:hRule="exact" w:val="710"/>
          <w:jc w:val="center"/>
        </w:trPr>
        <w:tc>
          <w:tcPr>
            <w:tcW w:w="5797" w:type="dxa"/>
            <w:gridSpan w:val="4"/>
            <w:tcBorders>
              <w:bottom w:val="single" w:sz="4" w:space="0" w:color="auto"/>
            </w:tcBorders>
            <w:shd w:val="clear" w:color="auto" w:fill="D9D9D9"/>
            <w:vAlign w:val="center"/>
          </w:tcPr>
          <w:p w14:paraId="5A2EC03E"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E91FFB6"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57576507"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C17CFD"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1E4B36E" w14:textId="77777777" w:rsidR="00661691" w:rsidRDefault="00661691" w:rsidP="00F95B8C">
            <w:pPr>
              <w:autoSpaceDE w:val="0"/>
              <w:autoSpaceDN w:val="0"/>
              <w:adjustRightInd w:val="0"/>
              <w:jc w:val="both"/>
              <w:rPr>
                <w:rFonts w:cs="Calibri"/>
              </w:rPr>
            </w:pPr>
          </w:p>
          <w:p w14:paraId="5DC43B4E" w14:textId="77777777" w:rsidR="00661691" w:rsidRDefault="00661691" w:rsidP="00F95B8C">
            <w:pPr>
              <w:autoSpaceDE w:val="0"/>
              <w:autoSpaceDN w:val="0"/>
              <w:adjustRightInd w:val="0"/>
              <w:jc w:val="both"/>
              <w:rPr>
                <w:rFonts w:cs="Calibri"/>
              </w:rPr>
            </w:pPr>
          </w:p>
          <w:p w14:paraId="4C240FF4" w14:textId="77777777" w:rsidR="00661691" w:rsidRDefault="00661691" w:rsidP="00F95B8C">
            <w:pPr>
              <w:autoSpaceDE w:val="0"/>
              <w:autoSpaceDN w:val="0"/>
              <w:adjustRightInd w:val="0"/>
              <w:jc w:val="both"/>
              <w:rPr>
                <w:rFonts w:cs="Calibri"/>
              </w:rPr>
            </w:pPr>
          </w:p>
          <w:p w14:paraId="1E84DDB5" w14:textId="77777777" w:rsidR="00661691" w:rsidRDefault="00661691" w:rsidP="00F95B8C">
            <w:pPr>
              <w:autoSpaceDE w:val="0"/>
              <w:autoSpaceDN w:val="0"/>
              <w:adjustRightInd w:val="0"/>
              <w:jc w:val="both"/>
              <w:rPr>
                <w:rFonts w:cs="Calibri"/>
              </w:rPr>
            </w:pPr>
          </w:p>
          <w:p w14:paraId="6A3A28F7" w14:textId="77777777" w:rsidR="00661691" w:rsidRPr="00EF5B1A" w:rsidRDefault="00661691" w:rsidP="00F95B8C">
            <w:pPr>
              <w:autoSpaceDE w:val="0"/>
              <w:autoSpaceDN w:val="0"/>
              <w:adjustRightInd w:val="0"/>
              <w:jc w:val="both"/>
              <w:rPr>
                <w:rFonts w:cs="Calibri"/>
              </w:rPr>
            </w:pPr>
          </w:p>
          <w:p w14:paraId="54427F1E" w14:textId="77777777" w:rsidR="00661691" w:rsidRPr="00EF5B1A" w:rsidRDefault="00661691" w:rsidP="00F95B8C">
            <w:pPr>
              <w:autoSpaceDE w:val="0"/>
              <w:autoSpaceDN w:val="0"/>
              <w:adjustRightInd w:val="0"/>
              <w:jc w:val="both"/>
              <w:rPr>
                <w:rFonts w:cs="Calibri"/>
              </w:rPr>
            </w:pPr>
          </w:p>
          <w:p w14:paraId="1613979D" w14:textId="77777777" w:rsidR="00661691" w:rsidRPr="00EF5B1A" w:rsidRDefault="00661691" w:rsidP="00F95B8C">
            <w:pPr>
              <w:autoSpaceDE w:val="0"/>
              <w:autoSpaceDN w:val="0"/>
              <w:adjustRightInd w:val="0"/>
              <w:jc w:val="both"/>
              <w:rPr>
                <w:rFonts w:cs="Calibri"/>
              </w:rPr>
            </w:pPr>
          </w:p>
          <w:p w14:paraId="08AC233A" w14:textId="77777777" w:rsidR="00661691" w:rsidRPr="00EF5B1A" w:rsidRDefault="00661691" w:rsidP="00F95B8C">
            <w:pPr>
              <w:autoSpaceDE w:val="0"/>
              <w:autoSpaceDN w:val="0"/>
              <w:adjustRightInd w:val="0"/>
              <w:jc w:val="both"/>
              <w:rPr>
                <w:rFonts w:cs="Calibri"/>
              </w:rPr>
            </w:pPr>
          </w:p>
          <w:p w14:paraId="4ED01C98" w14:textId="77777777" w:rsidR="00661691" w:rsidRPr="00EF5B1A" w:rsidRDefault="00661691" w:rsidP="00F95B8C">
            <w:pPr>
              <w:autoSpaceDE w:val="0"/>
              <w:autoSpaceDN w:val="0"/>
              <w:adjustRightInd w:val="0"/>
              <w:jc w:val="both"/>
              <w:rPr>
                <w:rFonts w:cs="Calibri"/>
              </w:rPr>
            </w:pPr>
          </w:p>
          <w:p w14:paraId="20E5D9B9" w14:textId="77777777" w:rsidR="00661691" w:rsidRPr="00EF5B1A" w:rsidRDefault="00661691" w:rsidP="00F95B8C">
            <w:pPr>
              <w:autoSpaceDE w:val="0"/>
              <w:autoSpaceDN w:val="0"/>
              <w:adjustRightInd w:val="0"/>
              <w:jc w:val="both"/>
              <w:rPr>
                <w:rFonts w:cs="Calibri"/>
              </w:rPr>
            </w:pPr>
          </w:p>
          <w:p w14:paraId="2CDE5444" w14:textId="77777777" w:rsidR="00661691" w:rsidRPr="00EF5B1A" w:rsidRDefault="00661691" w:rsidP="00F95B8C">
            <w:pPr>
              <w:autoSpaceDE w:val="0"/>
              <w:autoSpaceDN w:val="0"/>
              <w:adjustRightInd w:val="0"/>
              <w:jc w:val="both"/>
              <w:rPr>
                <w:rFonts w:cs="Calibri"/>
              </w:rPr>
            </w:pPr>
          </w:p>
          <w:p w14:paraId="6853882C" w14:textId="77777777" w:rsidR="00661691" w:rsidRPr="00EF5B1A" w:rsidRDefault="00661691" w:rsidP="00F95B8C">
            <w:pPr>
              <w:autoSpaceDE w:val="0"/>
              <w:autoSpaceDN w:val="0"/>
              <w:adjustRightInd w:val="0"/>
              <w:jc w:val="both"/>
              <w:rPr>
                <w:rFonts w:cs="Calibri"/>
              </w:rPr>
            </w:pPr>
          </w:p>
          <w:p w14:paraId="679BE729" w14:textId="77777777" w:rsidR="00661691" w:rsidRPr="00EF5B1A" w:rsidRDefault="00661691" w:rsidP="00F95B8C">
            <w:pPr>
              <w:autoSpaceDE w:val="0"/>
              <w:autoSpaceDN w:val="0"/>
              <w:adjustRightInd w:val="0"/>
              <w:jc w:val="both"/>
              <w:rPr>
                <w:rFonts w:cs="Calibri"/>
              </w:rPr>
            </w:pPr>
          </w:p>
          <w:p w14:paraId="62FFEE4D" w14:textId="77777777" w:rsidR="00661691" w:rsidRPr="00EF5B1A" w:rsidRDefault="00661691" w:rsidP="00F95B8C">
            <w:pPr>
              <w:autoSpaceDE w:val="0"/>
              <w:autoSpaceDN w:val="0"/>
              <w:adjustRightInd w:val="0"/>
              <w:jc w:val="both"/>
              <w:rPr>
                <w:rFonts w:cs="Calibri"/>
              </w:rPr>
            </w:pPr>
          </w:p>
          <w:p w14:paraId="0F65FB15" w14:textId="77777777" w:rsidR="00661691" w:rsidRPr="00EF5B1A" w:rsidRDefault="00661691" w:rsidP="00F95B8C">
            <w:pPr>
              <w:autoSpaceDE w:val="0"/>
              <w:autoSpaceDN w:val="0"/>
              <w:adjustRightInd w:val="0"/>
              <w:jc w:val="both"/>
              <w:rPr>
                <w:rFonts w:cs="Calibri"/>
              </w:rPr>
            </w:pPr>
          </w:p>
          <w:p w14:paraId="565E18D0" w14:textId="77777777" w:rsidR="00661691" w:rsidRPr="00EF5B1A" w:rsidRDefault="00661691" w:rsidP="00F95B8C">
            <w:pPr>
              <w:autoSpaceDE w:val="0"/>
              <w:autoSpaceDN w:val="0"/>
              <w:adjustRightInd w:val="0"/>
              <w:jc w:val="both"/>
              <w:rPr>
                <w:rFonts w:cs="Calibri"/>
              </w:rPr>
            </w:pPr>
          </w:p>
          <w:p w14:paraId="72EAC8A3" w14:textId="77777777" w:rsidR="00661691" w:rsidRPr="00EF5B1A" w:rsidRDefault="00661691" w:rsidP="00F95B8C">
            <w:pPr>
              <w:autoSpaceDE w:val="0"/>
              <w:autoSpaceDN w:val="0"/>
              <w:adjustRightInd w:val="0"/>
              <w:jc w:val="both"/>
              <w:rPr>
                <w:rFonts w:cs="Calibri"/>
              </w:rPr>
            </w:pPr>
          </w:p>
          <w:p w14:paraId="342016B1" w14:textId="77777777" w:rsidR="00661691" w:rsidRPr="00EF5B1A" w:rsidRDefault="00661691" w:rsidP="00F95B8C">
            <w:pPr>
              <w:autoSpaceDE w:val="0"/>
              <w:autoSpaceDN w:val="0"/>
              <w:adjustRightInd w:val="0"/>
              <w:jc w:val="both"/>
              <w:rPr>
                <w:rFonts w:cs="Calibri"/>
              </w:rPr>
            </w:pPr>
          </w:p>
          <w:p w14:paraId="4E135958" w14:textId="77777777" w:rsidR="00661691" w:rsidRPr="00EF5B1A" w:rsidRDefault="00661691" w:rsidP="00F95B8C">
            <w:pPr>
              <w:autoSpaceDE w:val="0"/>
              <w:autoSpaceDN w:val="0"/>
              <w:adjustRightInd w:val="0"/>
              <w:jc w:val="both"/>
              <w:rPr>
                <w:rFonts w:cs="Calibri"/>
              </w:rPr>
            </w:pPr>
          </w:p>
        </w:tc>
      </w:tr>
      <w:tr w:rsidR="00661691" w:rsidRPr="00FB140C" w14:paraId="6553D265" w14:textId="77777777" w:rsidTr="00993C83">
        <w:trPr>
          <w:trHeight w:hRule="exact" w:val="1132"/>
          <w:jc w:val="center"/>
        </w:trPr>
        <w:tc>
          <w:tcPr>
            <w:tcW w:w="5797" w:type="dxa"/>
            <w:gridSpan w:val="4"/>
            <w:tcBorders>
              <w:top w:val="single" w:sz="4" w:space="0" w:color="auto"/>
            </w:tcBorders>
            <w:shd w:val="clear" w:color="auto" w:fill="D9D9D9"/>
            <w:vAlign w:val="center"/>
          </w:tcPr>
          <w:p w14:paraId="4ECB9223" w14:textId="77777777"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14:paraId="72B22553" w14:textId="77777777" w:rsidR="00661691" w:rsidRPr="00EF5B1A" w:rsidRDefault="00661691" w:rsidP="00F95B8C">
            <w:pPr>
              <w:autoSpaceDE w:val="0"/>
              <w:autoSpaceDN w:val="0"/>
              <w:adjustRightInd w:val="0"/>
              <w:rPr>
                <w:rFonts w:cs="Calibri"/>
              </w:rPr>
            </w:pPr>
            <w:r w:rsidRPr="00EF5B1A">
              <w:rPr>
                <w:rFonts w:cs="Calibri"/>
              </w:rPr>
              <w:t>Do: …………………….</w:t>
            </w:r>
          </w:p>
          <w:p w14:paraId="374ECE79"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BEF312C" w14:textId="77777777" w:rsidTr="00993C83">
        <w:trPr>
          <w:trHeight w:hRule="exact" w:val="555"/>
          <w:jc w:val="center"/>
        </w:trPr>
        <w:tc>
          <w:tcPr>
            <w:tcW w:w="9176" w:type="dxa"/>
            <w:gridSpan w:val="6"/>
            <w:shd w:val="clear" w:color="auto" w:fill="D9D9D9"/>
            <w:vAlign w:val="center"/>
          </w:tcPr>
          <w:p w14:paraId="5BBB4FBF"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720BBE86"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23E3634"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7B2653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1E1161D"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31A4668"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4FB0BF3C"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4799041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43F492A"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AE6A36E"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D187E44" w14:textId="77777777" w:rsidR="00661691" w:rsidRPr="00EF5B1A" w:rsidRDefault="00661691" w:rsidP="00F95B8C">
            <w:pPr>
              <w:autoSpaceDE w:val="0"/>
              <w:autoSpaceDN w:val="0"/>
              <w:adjustRightInd w:val="0"/>
            </w:pPr>
            <w:r w:rsidRPr="00EF5B1A">
              <w:rPr>
                <w:rFonts w:eastAsia="Arial Unicode MS" w:cs="Calibri"/>
              </w:rPr>
              <w:lastRenderedPageBreak/>
              <w:sym w:font="Wingdings" w:char="F06F"/>
            </w:r>
            <w:r w:rsidRPr="00EF5B1A">
              <w:rPr>
                <w:rFonts w:eastAsia="Arial Unicode MS" w:cs="Calibri"/>
              </w:rPr>
              <w:t xml:space="preserve"> odmawiam podania informacji</w:t>
            </w:r>
          </w:p>
        </w:tc>
      </w:tr>
      <w:tr w:rsidR="00661691" w:rsidRPr="00EF5B1A" w14:paraId="375426F1"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4AA5340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3ECA5C45"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4428779"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92A2EBB"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3266BA4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2A05F224"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127249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5B2D88C"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2D327827"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24F746E"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BD8B818"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043841FE"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7D486E3C"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EB9E024"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446F90F7"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641B4396"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4FCCDA7"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16A3251"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1219458A"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E8D7933"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30428050"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07191BE4"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694FAA3B"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0080E0E"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02413F9A"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1C31B5D0"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A18AF4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2321F305"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301006D4"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71E2C163"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874CAA0" w14:textId="77777777"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14:paraId="638E44B9"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63EF5CEC"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70CCC344"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A8244F" w14:paraId="133BAB31" w14:textId="77777777" w:rsidTr="008F4C59">
        <w:tc>
          <w:tcPr>
            <w:tcW w:w="4606" w:type="dxa"/>
          </w:tcPr>
          <w:p w14:paraId="7A6BF95E"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1B4A7A1F"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7D4C1A94" w14:textId="77777777" w:rsidTr="008F4C59">
        <w:tc>
          <w:tcPr>
            <w:tcW w:w="4606" w:type="dxa"/>
          </w:tcPr>
          <w:p w14:paraId="7323258E" w14:textId="77777777"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6649F9D" w14:textId="77777777" w:rsidR="008F4C59" w:rsidRDefault="008F4C59" w:rsidP="00D54370">
            <w:pPr>
              <w:spacing w:after="0" w:line="240" w:lineRule="auto"/>
              <w:jc w:val="both"/>
              <w:rPr>
                <w:rFonts w:ascii="Tahoma" w:hAnsi="Tahoma" w:cs="Tahoma"/>
              </w:rPr>
            </w:pPr>
          </w:p>
        </w:tc>
      </w:tr>
      <w:tr w:rsidR="00A8244F" w14:paraId="3D5FD5A6" w14:textId="77777777" w:rsidTr="008F4C59">
        <w:tc>
          <w:tcPr>
            <w:tcW w:w="4606" w:type="dxa"/>
          </w:tcPr>
          <w:p w14:paraId="6BA4AA15" w14:textId="77777777" w:rsidR="008F4C59" w:rsidRDefault="00A8244F" w:rsidP="00D54370">
            <w:pPr>
              <w:spacing w:after="0" w:line="240" w:lineRule="auto"/>
              <w:jc w:val="both"/>
              <w:rPr>
                <w:rFonts w:ascii="Tahoma" w:hAnsi="Tahoma" w:cs="Tahoma"/>
              </w:rPr>
            </w:pPr>
            <w:r w:rsidRPr="00A8244F">
              <w:rPr>
                <w:rFonts w:ascii="Tahoma" w:hAnsi="Tahoma" w:cs="Tahoma"/>
              </w:rPr>
              <w:lastRenderedPageBreak/>
              <w:t>Zapewnienia tłumacza</w:t>
            </w:r>
            <w:r w:rsidR="006B67C2">
              <w:rPr>
                <w:rFonts w:ascii="Tahoma" w:hAnsi="Tahoma" w:cs="Tahoma"/>
              </w:rPr>
              <w:t xml:space="preserve"> </w:t>
            </w:r>
            <w:r w:rsidRPr="00A8244F">
              <w:rPr>
                <w:rFonts w:ascii="Tahoma" w:hAnsi="Tahoma" w:cs="Tahoma"/>
              </w:rPr>
              <w:t>migowego</w:t>
            </w:r>
          </w:p>
        </w:tc>
        <w:tc>
          <w:tcPr>
            <w:tcW w:w="4606" w:type="dxa"/>
          </w:tcPr>
          <w:p w14:paraId="271DCD75" w14:textId="77777777" w:rsidR="008F4C59" w:rsidRDefault="008F4C59" w:rsidP="00D54370">
            <w:pPr>
              <w:spacing w:after="0" w:line="240" w:lineRule="auto"/>
              <w:jc w:val="both"/>
              <w:rPr>
                <w:rFonts w:ascii="Tahoma" w:hAnsi="Tahoma" w:cs="Tahoma"/>
              </w:rPr>
            </w:pPr>
          </w:p>
        </w:tc>
      </w:tr>
      <w:tr w:rsidR="00A8244F" w14:paraId="5B4974E8" w14:textId="77777777" w:rsidTr="008F4C59">
        <w:tc>
          <w:tcPr>
            <w:tcW w:w="4606" w:type="dxa"/>
          </w:tcPr>
          <w:p w14:paraId="20941A79"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6CC84D46" w14:textId="77777777" w:rsidR="008F4C59" w:rsidRDefault="008F4C59" w:rsidP="00D54370">
            <w:pPr>
              <w:spacing w:after="0" w:line="240" w:lineRule="auto"/>
              <w:jc w:val="both"/>
              <w:rPr>
                <w:rFonts w:ascii="Tahoma" w:hAnsi="Tahoma" w:cs="Tahoma"/>
              </w:rPr>
            </w:pPr>
          </w:p>
        </w:tc>
      </w:tr>
      <w:tr w:rsidR="00A8244F" w14:paraId="16F5E81A" w14:textId="77777777" w:rsidTr="008F4C59">
        <w:tc>
          <w:tcPr>
            <w:tcW w:w="4606" w:type="dxa"/>
          </w:tcPr>
          <w:p w14:paraId="2C16D980" w14:textId="77777777" w:rsidR="008F4C59" w:rsidRDefault="00A8244F" w:rsidP="00D54370">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03A2C897" w14:textId="77777777" w:rsidR="008F4C59" w:rsidRDefault="008F4C59" w:rsidP="00D54370">
            <w:pPr>
              <w:spacing w:after="0" w:line="240" w:lineRule="auto"/>
              <w:jc w:val="both"/>
              <w:rPr>
                <w:rFonts w:ascii="Tahoma" w:hAnsi="Tahoma" w:cs="Tahoma"/>
              </w:rPr>
            </w:pPr>
          </w:p>
        </w:tc>
      </w:tr>
      <w:tr w:rsidR="00A8244F" w14:paraId="71AFFA96" w14:textId="77777777" w:rsidTr="008F4C59">
        <w:tc>
          <w:tcPr>
            <w:tcW w:w="4606" w:type="dxa"/>
          </w:tcPr>
          <w:p w14:paraId="72D5FD77"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1669BE23" w14:textId="77777777" w:rsidR="008F4C59" w:rsidRDefault="008F4C59" w:rsidP="00D54370">
            <w:pPr>
              <w:spacing w:after="0" w:line="240" w:lineRule="auto"/>
              <w:jc w:val="both"/>
              <w:rPr>
                <w:rFonts w:ascii="Tahoma" w:hAnsi="Tahoma" w:cs="Tahoma"/>
              </w:rPr>
            </w:pPr>
          </w:p>
        </w:tc>
      </w:tr>
      <w:tr w:rsidR="00A8244F" w14:paraId="4E7622C9" w14:textId="77777777" w:rsidTr="008F4C59">
        <w:tc>
          <w:tcPr>
            <w:tcW w:w="4606" w:type="dxa"/>
          </w:tcPr>
          <w:p w14:paraId="072D3D57" w14:textId="77777777" w:rsidR="008F4C59" w:rsidRDefault="008F4C59" w:rsidP="00D54370">
            <w:pPr>
              <w:spacing w:after="0" w:line="240" w:lineRule="auto"/>
              <w:jc w:val="both"/>
              <w:rPr>
                <w:rFonts w:ascii="Tahoma" w:hAnsi="Tahoma" w:cs="Tahoma"/>
              </w:rPr>
            </w:pPr>
          </w:p>
        </w:tc>
        <w:tc>
          <w:tcPr>
            <w:tcW w:w="4606" w:type="dxa"/>
          </w:tcPr>
          <w:p w14:paraId="6D96D4FF" w14:textId="77777777" w:rsidR="008F4C59" w:rsidRDefault="008F4C59" w:rsidP="00D54370">
            <w:pPr>
              <w:spacing w:after="0" w:line="240" w:lineRule="auto"/>
              <w:jc w:val="both"/>
              <w:rPr>
                <w:rFonts w:ascii="Tahoma" w:hAnsi="Tahoma" w:cs="Tahoma"/>
              </w:rPr>
            </w:pPr>
          </w:p>
        </w:tc>
      </w:tr>
    </w:tbl>
    <w:p w14:paraId="25216571" w14:textId="77777777" w:rsidR="008F4C59" w:rsidRPr="00BE7B5A" w:rsidRDefault="008F4C59" w:rsidP="00D54370">
      <w:pPr>
        <w:spacing w:after="0" w:line="240" w:lineRule="auto"/>
        <w:jc w:val="both"/>
        <w:rPr>
          <w:rFonts w:ascii="Tahoma" w:hAnsi="Tahoma" w:cs="Tahoma"/>
        </w:rPr>
      </w:pPr>
    </w:p>
    <w:p w14:paraId="0D3D7386" w14:textId="77777777"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14:paraId="09859C7F" w14:textId="77777777" w:rsidR="00B71A92" w:rsidRPr="00135C0F" w:rsidRDefault="00AF4004" w:rsidP="00B71A92">
      <w:pPr>
        <w:numPr>
          <w:ilvl w:val="1"/>
          <w:numId w:val="11"/>
        </w:numPr>
        <w:autoSpaceDE w:val="0"/>
        <w:autoSpaceDN w:val="0"/>
        <w:adjustRightInd w:val="0"/>
        <w:spacing w:after="0" w:line="240" w:lineRule="auto"/>
        <w:jc w:val="both"/>
        <w:rPr>
          <w:rFonts w:cs="Calibri"/>
          <w:b/>
          <w:bCs/>
          <w:sz w:val="23"/>
          <w:szCs w:val="23"/>
          <w:lang w:eastAsia="pl-PL"/>
        </w:rPr>
      </w:pPr>
      <w:r>
        <w:rPr>
          <w:rFonts w:cs="Calibri"/>
          <w:b/>
          <w:bCs/>
          <w:sz w:val="23"/>
          <w:szCs w:val="23"/>
          <w:lang w:eastAsia="pl-PL"/>
        </w:rPr>
        <w:t>V</w:t>
      </w:r>
      <w:r w:rsidR="00B71A92" w:rsidRPr="00135C0F">
        <w:rPr>
          <w:rFonts w:cs="Calibri"/>
          <w:b/>
          <w:bCs/>
          <w:sz w:val="23"/>
          <w:szCs w:val="23"/>
          <w:lang w:eastAsia="pl-PL"/>
        </w:rPr>
        <w:t xml:space="preserve">I. OŚWIADCZENIA </w:t>
      </w:r>
    </w:p>
    <w:p w14:paraId="65D16C2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2E301BD2"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6A80B7A" w14:textId="77777777"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14:paraId="77CD0608"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F6D6263"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2641EA4"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05F8800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295354BF"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7CE6E79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414EB11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14:paraId="02EDA71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722FD30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2FBEA94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4071DAF2"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6AE945EF"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122CE1BB"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EDC78CE"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B1367AD" w14:textId="77777777" w:rsidR="00500892" w:rsidRPr="003C335D" w:rsidRDefault="00500892" w:rsidP="00500892">
      <w:pPr>
        <w:spacing w:after="0" w:line="240" w:lineRule="auto"/>
        <w:jc w:val="both"/>
        <w:rPr>
          <w:rFonts w:ascii="Tahoma" w:hAnsi="Tahoma" w:cs="Tahoma"/>
          <w:b/>
          <w:color w:val="FF0000"/>
        </w:rPr>
      </w:pPr>
    </w:p>
    <w:p w14:paraId="427D46D1" w14:textId="77777777" w:rsidR="00500892" w:rsidRPr="003C335D" w:rsidRDefault="00500892" w:rsidP="00500892">
      <w:pPr>
        <w:spacing w:after="0" w:line="240" w:lineRule="auto"/>
        <w:jc w:val="both"/>
        <w:rPr>
          <w:rFonts w:ascii="Tahoma" w:hAnsi="Tahoma" w:cs="Tahoma"/>
          <w:b/>
          <w:color w:val="FF0000"/>
        </w:rPr>
      </w:pPr>
    </w:p>
    <w:p w14:paraId="5B129A23" w14:textId="77777777" w:rsidR="00500892" w:rsidRPr="003C335D" w:rsidRDefault="00500892" w:rsidP="00500892">
      <w:pPr>
        <w:spacing w:after="0" w:line="240" w:lineRule="auto"/>
        <w:jc w:val="both"/>
        <w:rPr>
          <w:rFonts w:ascii="Tahoma" w:hAnsi="Tahoma" w:cs="Tahoma"/>
          <w:b/>
          <w:color w:val="FF0000"/>
        </w:rPr>
      </w:pPr>
    </w:p>
    <w:p w14:paraId="73B0253A" w14:textId="77777777" w:rsidR="00500892" w:rsidRDefault="00500892" w:rsidP="00500892">
      <w:pPr>
        <w:spacing w:after="0" w:line="240" w:lineRule="auto"/>
        <w:jc w:val="both"/>
        <w:rPr>
          <w:rFonts w:ascii="Tahoma" w:hAnsi="Tahoma" w:cs="Tahoma"/>
          <w:b/>
        </w:rPr>
      </w:pPr>
    </w:p>
    <w:p w14:paraId="47910D38" w14:textId="77777777" w:rsidR="00500892" w:rsidRDefault="00500892" w:rsidP="00500892">
      <w:pPr>
        <w:spacing w:after="0" w:line="240" w:lineRule="auto"/>
        <w:jc w:val="both"/>
        <w:rPr>
          <w:rFonts w:ascii="Tahoma" w:hAnsi="Tahoma" w:cs="Tahoma"/>
          <w:b/>
        </w:rPr>
      </w:pPr>
    </w:p>
    <w:p w14:paraId="22B4ED98" w14:textId="77777777" w:rsidR="00500892" w:rsidRDefault="00500892" w:rsidP="00500892">
      <w:pPr>
        <w:spacing w:after="0" w:line="240" w:lineRule="auto"/>
        <w:jc w:val="both"/>
        <w:rPr>
          <w:rFonts w:ascii="Tahoma" w:hAnsi="Tahoma" w:cs="Tahoma"/>
          <w:b/>
        </w:rPr>
      </w:pPr>
    </w:p>
    <w:p w14:paraId="120BA84E" w14:textId="77777777" w:rsidR="00233075" w:rsidRDefault="00233075" w:rsidP="00500892">
      <w:pPr>
        <w:spacing w:after="0" w:line="240" w:lineRule="auto"/>
        <w:jc w:val="both"/>
        <w:rPr>
          <w:rFonts w:ascii="Tahoma" w:hAnsi="Tahoma" w:cs="Tahoma"/>
          <w:b/>
        </w:rPr>
      </w:pPr>
    </w:p>
    <w:p w14:paraId="644461C5" w14:textId="77777777" w:rsidR="00233075" w:rsidRDefault="00233075" w:rsidP="00500892">
      <w:pPr>
        <w:spacing w:after="0" w:line="240" w:lineRule="auto"/>
        <w:jc w:val="both"/>
        <w:rPr>
          <w:rFonts w:ascii="Tahoma" w:hAnsi="Tahoma" w:cs="Tahoma"/>
          <w:b/>
        </w:rPr>
      </w:pPr>
    </w:p>
    <w:p w14:paraId="2E67AD91" w14:textId="77777777" w:rsidR="00666DB7" w:rsidRDefault="00666DB7" w:rsidP="00500892">
      <w:pPr>
        <w:spacing w:after="0" w:line="240" w:lineRule="auto"/>
        <w:jc w:val="both"/>
        <w:rPr>
          <w:rFonts w:ascii="Tahoma" w:hAnsi="Tahoma" w:cs="Tahoma"/>
          <w:b/>
        </w:rPr>
      </w:pPr>
    </w:p>
    <w:p w14:paraId="5A7A55D6" w14:textId="77777777" w:rsidR="00500892" w:rsidRDefault="00500892" w:rsidP="00500892">
      <w:pPr>
        <w:spacing w:after="0" w:line="240" w:lineRule="auto"/>
        <w:jc w:val="both"/>
        <w:rPr>
          <w:rFonts w:ascii="Tahoma" w:hAnsi="Tahoma" w:cs="Tahoma"/>
          <w:b/>
        </w:rPr>
      </w:pPr>
    </w:p>
    <w:p w14:paraId="223BDB7E" w14:textId="77777777" w:rsidR="00CF1410" w:rsidRPr="00CF1410" w:rsidRDefault="00342C1A" w:rsidP="00CF1410">
      <w:pPr>
        <w:jc w:val="center"/>
        <w:rPr>
          <w:rFonts w:cs="Calibri"/>
          <w:b/>
        </w:rPr>
      </w:pPr>
      <w:r w:rsidRPr="006F66D2">
        <w:rPr>
          <w:rFonts w:cs="Calibri"/>
          <w:b/>
        </w:rPr>
        <w:t xml:space="preserve">OŚWIADCZENIE UCZESTNIKA PROJEKTU </w:t>
      </w:r>
    </w:p>
    <w:p w14:paraId="6D604810" w14:textId="77777777"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21B97F1B"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644DFADC"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9DB1C6"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2B9C954" w14:textId="77777777"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4C6D7188" w14:textId="77777777"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1DA95C54"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0547C7E7"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CCA40A" w14:textId="77777777"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1EBDD32D" w14:textId="77777777" w:rsidR="00CF1410" w:rsidRDefault="00CF1410" w:rsidP="00CF1410">
      <w:pPr>
        <w:spacing w:after="120" w:line="240" w:lineRule="auto"/>
        <w:jc w:val="both"/>
        <w:rPr>
          <w:rFonts w:cs="Calibri"/>
          <w:sz w:val="24"/>
          <w:szCs w:val="24"/>
        </w:rPr>
      </w:pPr>
    </w:p>
    <w:p w14:paraId="735B1A05" w14:textId="77777777" w:rsidR="00CF1410" w:rsidRPr="00CF1410" w:rsidRDefault="00CF1410" w:rsidP="00CF1410">
      <w:pPr>
        <w:spacing w:after="120" w:line="240" w:lineRule="auto"/>
        <w:jc w:val="both"/>
        <w:rPr>
          <w:rFonts w:cs="Calibri"/>
          <w:sz w:val="24"/>
          <w:szCs w:val="24"/>
        </w:rPr>
      </w:pPr>
    </w:p>
    <w:p w14:paraId="09022642" w14:textId="77777777"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2826FF2" w14:textId="77777777"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14:paraId="510D52B5" w14:textId="77777777"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14:paraId="072AC1A6"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0E53B34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3C109610"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6359A84C"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019A4634"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1683DD29"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5BC81E13"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27369C61" w14:textId="77777777"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9"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10" w:history="1">
        <w:r w:rsidR="00342C1A" w:rsidRPr="00CF1410">
          <w:rPr>
            <w:rFonts w:cs="Calibri"/>
            <w:color w:val="0000FF"/>
            <w:sz w:val="24"/>
            <w:szCs w:val="24"/>
            <w:u w:val="single"/>
          </w:rPr>
          <w:t>iod@miir.gov.pl</w:t>
        </w:r>
      </w:hyperlink>
      <w:r w:rsidR="00342C1A" w:rsidRPr="00CF1410">
        <w:rPr>
          <w:rFonts w:cs="Calibri"/>
          <w:sz w:val="24"/>
          <w:szCs w:val="24"/>
        </w:rPr>
        <w:t>.</w:t>
      </w:r>
    </w:p>
    <w:p w14:paraId="7519EC6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E8E5FD0" w14:textId="77777777" w:rsid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15. </w:t>
      </w:r>
      <w:r w:rsidR="00342C1A" w:rsidRPr="00CF1410">
        <w:rPr>
          <w:rFonts w:cs="Calibri"/>
          <w:sz w:val="24"/>
          <w:szCs w:val="24"/>
        </w:rPr>
        <w:t>Mam prawo do wniesienia skargi do organu nadzorczego, którym jest  Prezes Urzędu Ochrony Danych Osobowych.</w:t>
      </w:r>
    </w:p>
    <w:p w14:paraId="36FEA447" w14:textId="77777777" w:rsidR="00EE24EE" w:rsidRPr="00CF1410" w:rsidRDefault="00EE24EE" w:rsidP="0040205D">
      <w:pPr>
        <w:spacing w:after="120" w:line="240" w:lineRule="auto"/>
        <w:jc w:val="both"/>
        <w:rPr>
          <w:rFonts w:cs="Calibri"/>
          <w:sz w:val="24"/>
          <w:szCs w:val="24"/>
        </w:rPr>
      </w:pPr>
    </w:p>
    <w:p w14:paraId="61F0F90E"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748F6FF0"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4B6AD0CC" w14:textId="77777777" w:rsidTr="00F95B8C">
        <w:trPr>
          <w:trHeight w:val="422"/>
        </w:trPr>
        <w:tc>
          <w:tcPr>
            <w:tcW w:w="4248" w:type="dxa"/>
            <w:shd w:val="clear" w:color="auto" w:fill="auto"/>
          </w:tcPr>
          <w:p w14:paraId="3DC652EF"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7C686154" w14:textId="77777777" w:rsidR="00342C1A" w:rsidRPr="006F66D2" w:rsidRDefault="00342C1A" w:rsidP="00F95B8C">
            <w:pPr>
              <w:spacing w:after="60"/>
              <w:jc w:val="center"/>
            </w:pPr>
            <w:r w:rsidRPr="006F66D2">
              <w:rPr>
                <w:rFonts w:cs="Calibri"/>
              </w:rPr>
              <w:t>……………………………………………</w:t>
            </w:r>
          </w:p>
        </w:tc>
      </w:tr>
      <w:tr w:rsidR="00342C1A" w:rsidRPr="006F66D2" w14:paraId="64B2E649" w14:textId="77777777" w:rsidTr="00F95B8C">
        <w:tc>
          <w:tcPr>
            <w:tcW w:w="4248" w:type="dxa"/>
            <w:shd w:val="clear" w:color="auto" w:fill="auto"/>
          </w:tcPr>
          <w:p w14:paraId="5BD8F08F"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2C917E9C"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3E396087" w14:textId="77777777" w:rsidR="0096756E" w:rsidRDefault="0096756E" w:rsidP="00500892">
      <w:pPr>
        <w:spacing w:after="0" w:line="240" w:lineRule="auto"/>
        <w:jc w:val="both"/>
        <w:rPr>
          <w:rFonts w:ascii="Tahoma" w:hAnsi="Tahoma" w:cs="Tahoma"/>
          <w:b/>
        </w:rPr>
      </w:pPr>
    </w:p>
    <w:p w14:paraId="3A38E4FF" w14:textId="77777777" w:rsidR="0096756E" w:rsidRDefault="0096756E" w:rsidP="0096756E">
      <w:pPr>
        <w:autoSpaceDE w:val="0"/>
        <w:autoSpaceDN w:val="0"/>
        <w:adjustRightInd w:val="0"/>
        <w:spacing w:after="0" w:line="240" w:lineRule="auto"/>
        <w:rPr>
          <w:rFonts w:cs="Calibri"/>
          <w:color w:val="000000"/>
          <w:sz w:val="24"/>
          <w:szCs w:val="24"/>
          <w:lang w:eastAsia="pl-PL"/>
        </w:rPr>
      </w:pPr>
    </w:p>
    <w:p w14:paraId="33B5EF3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5A5FB7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BAE290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368CEF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D93A1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695719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E32CE5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E22094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ACB2C2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F68DC8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4E03DF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9B7202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1593AB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72DF09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874C68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2F0D67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C5FD676"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3B3612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3A328D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5630D9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40C030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BDD532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4CCB63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C7675A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78B76A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C54DF35"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F03C09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E00D7A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15EA18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685D4F"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1CD09DA8" w14:textId="77777777" w:rsidR="0096756E" w:rsidRPr="00BB54D3" w:rsidRDefault="00AF4004" w:rsidP="00126EC8">
      <w:pPr>
        <w:autoSpaceDE w:val="0"/>
        <w:autoSpaceDN w:val="0"/>
        <w:adjustRightInd w:val="0"/>
        <w:spacing w:after="0" w:line="240" w:lineRule="auto"/>
        <w:rPr>
          <w:rFonts w:cs="Calibri"/>
          <w:sz w:val="18"/>
          <w:szCs w:val="18"/>
          <w:lang w:eastAsia="pl-PL"/>
        </w:rPr>
      </w:pPr>
      <w:r>
        <w:rPr>
          <w:rFonts w:cs="Calibri"/>
          <w:b/>
          <w:bCs/>
          <w:sz w:val="23"/>
          <w:szCs w:val="23"/>
          <w:lang w:eastAsia="pl-PL"/>
        </w:rPr>
        <w:t>VI</w:t>
      </w:r>
      <w:r w:rsidR="0096756E" w:rsidRPr="00BB54D3">
        <w:rPr>
          <w:rFonts w:cs="Calibri"/>
          <w:b/>
          <w:bCs/>
          <w:sz w:val="23"/>
          <w:szCs w:val="23"/>
          <w:lang w:eastAsia="pl-PL"/>
        </w:rPr>
        <w:t xml:space="preserve">I. POTWIERDZENIE AKTUALNOŚCI INFORMACJI ZAWARTYCH W FORMULARZU - NA DZIEŃ ROZPOCZĘCIA UDZIAŁU W PIERWSZEJ FORMIE WSPARCIA </w:t>
      </w:r>
      <w:r w:rsidR="0096756E" w:rsidRPr="00BB54D3">
        <w:rPr>
          <w:rFonts w:cs="Calibri"/>
          <w:sz w:val="18"/>
          <w:szCs w:val="18"/>
          <w:lang w:eastAsia="pl-PL"/>
        </w:rPr>
        <w:t>(</w:t>
      </w:r>
      <w:r w:rsidR="0096756E" w:rsidRPr="00BB54D3">
        <w:rPr>
          <w:rFonts w:cs="Calibri"/>
          <w:b/>
          <w:bCs/>
          <w:sz w:val="18"/>
          <w:szCs w:val="18"/>
          <w:lang w:eastAsia="pl-PL"/>
        </w:rPr>
        <w:t>wypełnia Uczestnik</w:t>
      </w:r>
      <w:r w:rsidR="0096756E"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5FCB1B65" w14:textId="77777777">
        <w:trPr>
          <w:trHeight w:val="272"/>
        </w:trPr>
        <w:tc>
          <w:tcPr>
            <w:tcW w:w="9227" w:type="dxa"/>
          </w:tcPr>
          <w:p w14:paraId="0A3CF68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0DE6D6EC" w14:textId="77777777" w:rsidR="0096756E" w:rsidRPr="00BB54D3" w:rsidRDefault="0096756E" w:rsidP="00500892">
      <w:pPr>
        <w:spacing w:after="0" w:line="240" w:lineRule="auto"/>
        <w:jc w:val="both"/>
        <w:rPr>
          <w:rFonts w:ascii="Tahoma" w:hAnsi="Tahoma" w:cs="Tahoma"/>
          <w:b/>
        </w:rPr>
      </w:pPr>
    </w:p>
    <w:p w14:paraId="6BCFDE6B" w14:textId="77777777" w:rsidR="00500892" w:rsidRPr="00BB54D3" w:rsidRDefault="00500892" w:rsidP="00500892">
      <w:pPr>
        <w:spacing w:after="0" w:line="240" w:lineRule="auto"/>
        <w:jc w:val="both"/>
        <w:rPr>
          <w:rFonts w:ascii="Tahoma" w:hAnsi="Tahoma" w:cs="Tahoma"/>
          <w:b/>
        </w:rPr>
      </w:pPr>
    </w:p>
    <w:p w14:paraId="2094A20A" w14:textId="77777777" w:rsidR="00500892" w:rsidRPr="00BB54D3" w:rsidRDefault="00500892" w:rsidP="00500892">
      <w:pPr>
        <w:spacing w:after="0" w:line="240" w:lineRule="auto"/>
        <w:jc w:val="both"/>
        <w:rPr>
          <w:rFonts w:ascii="Tahoma" w:hAnsi="Tahoma" w:cs="Tahoma"/>
          <w:b/>
        </w:rPr>
      </w:pPr>
    </w:p>
    <w:p w14:paraId="0119142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14:paraId="3A26F0B0"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14:paraId="02EC659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201DBA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C552775"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9D7996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6F2505D1"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7A5D175C" w14:textId="77777777" w:rsidR="0096756E" w:rsidRPr="00BB54D3" w:rsidRDefault="0096756E" w:rsidP="0096756E">
      <w:pPr>
        <w:spacing w:after="0" w:line="240" w:lineRule="auto"/>
        <w:jc w:val="both"/>
        <w:rPr>
          <w:rFonts w:cs="Calibri"/>
          <w:sz w:val="16"/>
          <w:szCs w:val="16"/>
          <w:lang w:eastAsia="pl-PL"/>
        </w:rPr>
      </w:pPr>
    </w:p>
    <w:p w14:paraId="60562F1D" w14:textId="77777777" w:rsidR="0096756E" w:rsidRDefault="0096756E" w:rsidP="0096756E">
      <w:pPr>
        <w:spacing w:after="0" w:line="240" w:lineRule="auto"/>
        <w:jc w:val="both"/>
        <w:rPr>
          <w:rFonts w:cs="Calibri"/>
          <w:color w:val="000000"/>
          <w:sz w:val="16"/>
          <w:szCs w:val="16"/>
          <w:lang w:eastAsia="pl-PL"/>
        </w:rPr>
      </w:pPr>
    </w:p>
    <w:p w14:paraId="655A4DC4" w14:textId="77777777" w:rsidR="0096756E" w:rsidRDefault="0096756E" w:rsidP="0096756E">
      <w:pPr>
        <w:spacing w:after="0" w:line="240" w:lineRule="auto"/>
        <w:jc w:val="both"/>
        <w:rPr>
          <w:rFonts w:cs="Calibri"/>
          <w:color w:val="000000"/>
          <w:sz w:val="16"/>
          <w:szCs w:val="16"/>
          <w:lang w:eastAsia="pl-PL"/>
        </w:rPr>
      </w:pPr>
    </w:p>
    <w:p w14:paraId="54663710" w14:textId="77777777" w:rsidR="0096756E" w:rsidRDefault="0096756E" w:rsidP="0096756E">
      <w:pPr>
        <w:spacing w:after="0" w:line="240" w:lineRule="auto"/>
        <w:jc w:val="both"/>
        <w:rPr>
          <w:rFonts w:cs="Calibri"/>
          <w:color w:val="000000"/>
          <w:sz w:val="16"/>
          <w:szCs w:val="16"/>
          <w:lang w:eastAsia="pl-PL"/>
        </w:rPr>
      </w:pPr>
    </w:p>
    <w:p w14:paraId="705B3900" w14:textId="77777777" w:rsidR="0096756E" w:rsidRDefault="0096756E" w:rsidP="0096756E">
      <w:pPr>
        <w:spacing w:after="0" w:line="240" w:lineRule="auto"/>
        <w:jc w:val="both"/>
        <w:rPr>
          <w:rFonts w:cs="Calibri"/>
          <w:color w:val="000000"/>
          <w:sz w:val="16"/>
          <w:szCs w:val="16"/>
          <w:lang w:eastAsia="pl-PL"/>
        </w:rPr>
      </w:pPr>
    </w:p>
    <w:p w14:paraId="76A6AD2F" w14:textId="77777777" w:rsidR="0096756E" w:rsidRDefault="0096756E" w:rsidP="0096756E">
      <w:pPr>
        <w:spacing w:after="0" w:line="240" w:lineRule="auto"/>
        <w:jc w:val="both"/>
        <w:rPr>
          <w:rFonts w:cs="Calibri"/>
          <w:color w:val="000000"/>
          <w:sz w:val="16"/>
          <w:szCs w:val="16"/>
          <w:lang w:eastAsia="pl-PL"/>
        </w:rPr>
      </w:pPr>
    </w:p>
    <w:p w14:paraId="734ECB66" w14:textId="77777777" w:rsidR="0096756E" w:rsidRDefault="0096756E" w:rsidP="0096756E">
      <w:pPr>
        <w:spacing w:after="0" w:line="240" w:lineRule="auto"/>
        <w:jc w:val="both"/>
        <w:rPr>
          <w:rFonts w:cs="Calibri"/>
          <w:color w:val="000000"/>
          <w:sz w:val="16"/>
          <w:szCs w:val="16"/>
          <w:lang w:eastAsia="pl-PL"/>
        </w:rPr>
      </w:pPr>
    </w:p>
    <w:p w14:paraId="30DDF47A" w14:textId="77777777" w:rsidR="0096756E" w:rsidRDefault="0096756E" w:rsidP="0096756E">
      <w:pPr>
        <w:spacing w:after="0" w:line="240" w:lineRule="auto"/>
        <w:jc w:val="both"/>
        <w:rPr>
          <w:rFonts w:cs="Calibri"/>
          <w:color w:val="000000"/>
          <w:sz w:val="16"/>
          <w:szCs w:val="16"/>
          <w:lang w:eastAsia="pl-PL"/>
        </w:rPr>
      </w:pPr>
    </w:p>
    <w:p w14:paraId="4DF8BFDD" w14:textId="77777777" w:rsidR="0096756E" w:rsidRDefault="0096756E" w:rsidP="0096756E">
      <w:pPr>
        <w:spacing w:after="0" w:line="240" w:lineRule="auto"/>
        <w:jc w:val="both"/>
        <w:rPr>
          <w:rFonts w:cs="Calibri"/>
          <w:color w:val="000000"/>
          <w:sz w:val="16"/>
          <w:szCs w:val="16"/>
          <w:lang w:eastAsia="pl-PL"/>
        </w:rPr>
      </w:pPr>
    </w:p>
    <w:p w14:paraId="5AE56F6E" w14:textId="77777777" w:rsidR="0096756E" w:rsidRDefault="0096756E" w:rsidP="0096756E">
      <w:pPr>
        <w:spacing w:after="0" w:line="240" w:lineRule="auto"/>
        <w:jc w:val="both"/>
        <w:rPr>
          <w:rFonts w:cs="Calibri"/>
          <w:color w:val="000000"/>
          <w:sz w:val="16"/>
          <w:szCs w:val="16"/>
          <w:lang w:eastAsia="pl-PL"/>
        </w:rPr>
      </w:pPr>
    </w:p>
    <w:p w14:paraId="2EF0A940" w14:textId="77777777" w:rsidR="0096756E" w:rsidRDefault="0096756E" w:rsidP="0096756E">
      <w:pPr>
        <w:spacing w:after="0" w:line="240" w:lineRule="auto"/>
        <w:jc w:val="both"/>
        <w:rPr>
          <w:rFonts w:cs="Calibri"/>
          <w:color w:val="000000"/>
          <w:sz w:val="16"/>
          <w:szCs w:val="16"/>
          <w:lang w:eastAsia="pl-PL"/>
        </w:rPr>
      </w:pPr>
    </w:p>
    <w:p w14:paraId="6199D15E" w14:textId="77777777" w:rsidR="0096756E" w:rsidRDefault="0096756E" w:rsidP="0096756E">
      <w:pPr>
        <w:spacing w:after="0" w:line="240" w:lineRule="auto"/>
        <w:jc w:val="both"/>
        <w:rPr>
          <w:rFonts w:cs="Calibri"/>
          <w:color w:val="000000"/>
          <w:sz w:val="16"/>
          <w:szCs w:val="16"/>
          <w:lang w:eastAsia="pl-PL"/>
        </w:rPr>
      </w:pPr>
    </w:p>
    <w:p w14:paraId="6501EA2C" w14:textId="77777777" w:rsidR="0096756E" w:rsidRDefault="0096756E" w:rsidP="0096756E">
      <w:pPr>
        <w:spacing w:after="0" w:line="240" w:lineRule="auto"/>
        <w:jc w:val="both"/>
        <w:rPr>
          <w:rFonts w:cs="Calibri"/>
          <w:color w:val="000000"/>
          <w:sz w:val="16"/>
          <w:szCs w:val="16"/>
          <w:lang w:eastAsia="pl-PL"/>
        </w:rPr>
      </w:pPr>
    </w:p>
    <w:p w14:paraId="158190D3" w14:textId="77777777" w:rsidR="0096756E" w:rsidRDefault="0096756E" w:rsidP="0096756E">
      <w:pPr>
        <w:spacing w:after="0" w:line="240" w:lineRule="auto"/>
        <w:jc w:val="both"/>
        <w:rPr>
          <w:rFonts w:cs="Calibri"/>
          <w:color w:val="000000"/>
          <w:sz w:val="16"/>
          <w:szCs w:val="16"/>
          <w:lang w:eastAsia="pl-PL"/>
        </w:rPr>
      </w:pPr>
    </w:p>
    <w:p w14:paraId="269DA547" w14:textId="77777777" w:rsidR="0096756E" w:rsidRDefault="0096756E" w:rsidP="0096756E">
      <w:pPr>
        <w:spacing w:after="0" w:line="240" w:lineRule="auto"/>
        <w:jc w:val="both"/>
        <w:rPr>
          <w:rFonts w:cs="Calibri"/>
          <w:color w:val="000000"/>
          <w:sz w:val="16"/>
          <w:szCs w:val="16"/>
          <w:lang w:eastAsia="pl-PL"/>
        </w:rPr>
      </w:pPr>
    </w:p>
    <w:p w14:paraId="08DA583B" w14:textId="77777777" w:rsidR="0096756E" w:rsidRDefault="0096756E" w:rsidP="0096756E">
      <w:pPr>
        <w:spacing w:after="0" w:line="240" w:lineRule="auto"/>
        <w:jc w:val="both"/>
        <w:rPr>
          <w:rFonts w:cs="Calibri"/>
          <w:color w:val="000000"/>
          <w:sz w:val="16"/>
          <w:szCs w:val="16"/>
          <w:lang w:eastAsia="pl-PL"/>
        </w:rPr>
      </w:pPr>
    </w:p>
    <w:p w14:paraId="3B779531" w14:textId="77777777" w:rsidR="0096756E" w:rsidRDefault="0096756E" w:rsidP="0096756E">
      <w:pPr>
        <w:spacing w:after="0" w:line="240" w:lineRule="auto"/>
        <w:jc w:val="both"/>
        <w:rPr>
          <w:rFonts w:cs="Calibri"/>
          <w:color w:val="000000"/>
          <w:sz w:val="16"/>
          <w:szCs w:val="16"/>
          <w:lang w:eastAsia="pl-PL"/>
        </w:rPr>
      </w:pPr>
    </w:p>
    <w:p w14:paraId="75A356C2" w14:textId="77777777" w:rsidR="0096756E" w:rsidRDefault="0096756E" w:rsidP="0096756E">
      <w:pPr>
        <w:spacing w:after="0" w:line="240" w:lineRule="auto"/>
        <w:jc w:val="both"/>
        <w:rPr>
          <w:rFonts w:cs="Calibri"/>
          <w:color w:val="000000"/>
          <w:sz w:val="16"/>
          <w:szCs w:val="16"/>
          <w:lang w:eastAsia="pl-PL"/>
        </w:rPr>
      </w:pPr>
    </w:p>
    <w:p w14:paraId="16444824" w14:textId="77777777" w:rsidR="0096756E" w:rsidRDefault="0096756E" w:rsidP="0096756E">
      <w:pPr>
        <w:spacing w:after="0" w:line="240" w:lineRule="auto"/>
        <w:jc w:val="both"/>
        <w:rPr>
          <w:rFonts w:cs="Calibri"/>
          <w:color w:val="000000"/>
          <w:sz w:val="16"/>
          <w:szCs w:val="16"/>
          <w:lang w:eastAsia="pl-PL"/>
        </w:rPr>
      </w:pPr>
    </w:p>
    <w:p w14:paraId="549043B3" w14:textId="77777777" w:rsidR="0096756E" w:rsidRDefault="0096756E" w:rsidP="0096756E">
      <w:pPr>
        <w:spacing w:after="0" w:line="240" w:lineRule="auto"/>
        <w:jc w:val="both"/>
        <w:rPr>
          <w:rFonts w:cs="Calibri"/>
          <w:color w:val="000000"/>
          <w:sz w:val="16"/>
          <w:szCs w:val="16"/>
          <w:lang w:eastAsia="pl-PL"/>
        </w:rPr>
      </w:pPr>
    </w:p>
    <w:p w14:paraId="3D8213D4" w14:textId="77777777" w:rsidR="0096756E" w:rsidRDefault="0096756E" w:rsidP="0096756E">
      <w:pPr>
        <w:spacing w:after="0" w:line="240" w:lineRule="auto"/>
        <w:jc w:val="both"/>
        <w:rPr>
          <w:rFonts w:cs="Calibri"/>
          <w:color w:val="000000"/>
          <w:sz w:val="16"/>
          <w:szCs w:val="16"/>
          <w:lang w:eastAsia="pl-PL"/>
        </w:rPr>
      </w:pPr>
    </w:p>
    <w:p w14:paraId="423F71C6" w14:textId="77777777" w:rsidR="0096756E" w:rsidRDefault="0096756E" w:rsidP="0096756E">
      <w:pPr>
        <w:spacing w:after="0" w:line="240" w:lineRule="auto"/>
        <w:jc w:val="both"/>
        <w:rPr>
          <w:rFonts w:cs="Calibri"/>
          <w:color w:val="000000"/>
          <w:sz w:val="16"/>
          <w:szCs w:val="16"/>
          <w:lang w:eastAsia="pl-PL"/>
        </w:rPr>
      </w:pPr>
    </w:p>
    <w:p w14:paraId="16FC96E5" w14:textId="77777777" w:rsidR="0096756E" w:rsidRDefault="0096756E" w:rsidP="0096756E">
      <w:pPr>
        <w:spacing w:after="0" w:line="240" w:lineRule="auto"/>
        <w:jc w:val="both"/>
        <w:rPr>
          <w:rFonts w:cs="Calibri"/>
          <w:color w:val="000000"/>
          <w:sz w:val="16"/>
          <w:szCs w:val="16"/>
          <w:lang w:eastAsia="pl-PL"/>
        </w:rPr>
      </w:pPr>
    </w:p>
    <w:p w14:paraId="73357A1F" w14:textId="77777777" w:rsidR="0096756E" w:rsidRDefault="0096756E" w:rsidP="0096756E">
      <w:pPr>
        <w:spacing w:after="0" w:line="240" w:lineRule="auto"/>
        <w:jc w:val="both"/>
        <w:rPr>
          <w:rFonts w:cs="Calibri"/>
          <w:color w:val="000000"/>
          <w:sz w:val="16"/>
          <w:szCs w:val="16"/>
          <w:lang w:eastAsia="pl-PL"/>
        </w:rPr>
      </w:pPr>
    </w:p>
    <w:p w14:paraId="659AFA89" w14:textId="77777777" w:rsidR="0096756E" w:rsidRDefault="0096756E" w:rsidP="0096756E">
      <w:pPr>
        <w:spacing w:after="0" w:line="240" w:lineRule="auto"/>
        <w:jc w:val="both"/>
        <w:rPr>
          <w:rFonts w:cs="Calibri"/>
          <w:color w:val="000000"/>
          <w:sz w:val="16"/>
          <w:szCs w:val="16"/>
          <w:lang w:eastAsia="pl-PL"/>
        </w:rPr>
      </w:pPr>
    </w:p>
    <w:p w14:paraId="058A3C9B" w14:textId="77777777" w:rsidR="0096756E" w:rsidRDefault="0096756E" w:rsidP="0096756E">
      <w:pPr>
        <w:spacing w:after="0" w:line="240" w:lineRule="auto"/>
        <w:jc w:val="both"/>
        <w:rPr>
          <w:rFonts w:cs="Calibri"/>
          <w:color w:val="000000"/>
          <w:sz w:val="16"/>
          <w:szCs w:val="16"/>
          <w:lang w:eastAsia="pl-PL"/>
        </w:rPr>
      </w:pPr>
    </w:p>
    <w:p w14:paraId="2343A9D4" w14:textId="77777777" w:rsidR="0096756E" w:rsidRDefault="0096756E" w:rsidP="0096756E">
      <w:pPr>
        <w:spacing w:after="0" w:line="240" w:lineRule="auto"/>
        <w:jc w:val="both"/>
        <w:rPr>
          <w:rFonts w:cs="Calibri"/>
          <w:color w:val="000000"/>
          <w:sz w:val="16"/>
          <w:szCs w:val="16"/>
          <w:lang w:eastAsia="pl-PL"/>
        </w:rPr>
      </w:pPr>
    </w:p>
    <w:p w14:paraId="75D6E13C" w14:textId="77777777" w:rsidR="0096756E" w:rsidRDefault="0096756E" w:rsidP="0096756E">
      <w:pPr>
        <w:spacing w:after="0" w:line="240" w:lineRule="auto"/>
        <w:jc w:val="both"/>
        <w:rPr>
          <w:rFonts w:cs="Calibri"/>
          <w:color w:val="000000"/>
          <w:sz w:val="16"/>
          <w:szCs w:val="16"/>
          <w:lang w:eastAsia="pl-PL"/>
        </w:rPr>
      </w:pPr>
    </w:p>
    <w:p w14:paraId="4F8BB5FA" w14:textId="77777777" w:rsidR="0096756E" w:rsidRDefault="0096756E" w:rsidP="0096756E">
      <w:pPr>
        <w:spacing w:after="0" w:line="240" w:lineRule="auto"/>
        <w:jc w:val="both"/>
        <w:rPr>
          <w:rFonts w:cs="Calibri"/>
          <w:color w:val="000000"/>
          <w:sz w:val="16"/>
          <w:szCs w:val="16"/>
          <w:lang w:eastAsia="pl-PL"/>
        </w:rPr>
      </w:pPr>
    </w:p>
    <w:p w14:paraId="3DD12956" w14:textId="77777777" w:rsidR="0096756E" w:rsidRDefault="0096756E" w:rsidP="0096756E">
      <w:pPr>
        <w:spacing w:after="0" w:line="240" w:lineRule="auto"/>
        <w:jc w:val="both"/>
        <w:rPr>
          <w:rFonts w:cs="Calibri"/>
          <w:color w:val="000000"/>
          <w:sz w:val="16"/>
          <w:szCs w:val="16"/>
          <w:lang w:eastAsia="pl-PL"/>
        </w:rPr>
      </w:pPr>
    </w:p>
    <w:p w14:paraId="1C2BA934" w14:textId="77777777" w:rsidR="0096756E" w:rsidRDefault="0096756E" w:rsidP="0096756E">
      <w:pPr>
        <w:spacing w:after="0" w:line="240" w:lineRule="auto"/>
        <w:jc w:val="both"/>
        <w:rPr>
          <w:rFonts w:cs="Calibri"/>
          <w:color w:val="000000"/>
          <w:sz w:val="16"/>
          <w:szCs w:val="16"/>
          <w:lang w:eastAsia="pl-PL"/>
        </w:rPr>
      </w:pPr>
    </w:p>
    <w:p w14:paraId="5206E504" w14:textId="77777777" w:rsidR="0096756E" w:rsidRDefault="0096756E" w:rsidP="0096756E">
      <w:pPr>
        <w:spacing w:after="0" w:line="240" w:lineRule="auto"/>
        <w:jc w:val="both"/>
        <w:rPr>
          <w:rFonts w:cs="Calibri"/>
          <w:color w:val="000000"/>
          <w:sz w:val="16"/>
          <w:szCs w:val="16"/>
          <w:lang w:eastAsia="pl-PL"/>
        </w:rPr>
      </w:pPr>
    </w:p>
    <w:p w14:paraId="6D8C9BF9" w14:textId="77777777" w:rsidR="0096756E" w:rsidRDefault="0096756E" w:rsidP="0096756E">
      <w:pPr>
        <w:spacing w:after="0" w:line="240" w:lineRule="auto"/>
        <w:jc w:val="both"/>
        <w:rPr>
          <w:rFonts w:cs="Calibri"/>
          <w:color w:val="000000"/>
          <w:sz w:val="16"/>
          <w:szCs w:val="16"/>
          <w:lang w:eastAsia="pl-PL"/>
        </w:rPr>
      </w:pPr>
    </w:p>
    <w:p w14:paraId="46489146" w14:textId="77777777" w:rsidR="0096756E" w:rsidRDefault="0096756E" w:rsidP="0096756E">
      <w:pPr>
        <w:spacing w:after="0" w:line="240" w:lineRule="auto"/>
        <w:jc w:val="both"/>
        <w:rPr>
          <w:rFonts w:cs="Calibri"/>
          <w:color w:val="000000"/>
          <w:sz w:val="16"/>
          <w:szCs w:val="16"/>
          <w:lang w:eastAsia="pl-PL"/>
        </w:rPr>
      </w:pPr>
    </w:p>
    <w:p w14:paraId="68FA00F8" w14:textId="77777777" w:rsidR="0096756E" w:rsidRDefault="0096756E" w:rsidP="0096756E">
      <w:pPr>
        <w:spacing w:after="0" w:line="240" w:lineRule="auto"/>
        <w:jc w:val="both"/>
        <w:rPr>
          <w:rFonts w:cs="Calibri"/>
          <w:color w:val="000000"/>
          <w:sz w:val="16"/>
          <w:szCs w:val="16"/>
          <w:lang w:eastAsia="pl-PL"/>
        </w:rPr>
      </w:pPr>
    </w:p>
    <w:p w14:paraId="5A04226D" w14:textId="77777777" w:rsidR="0096756E" w:rsidRDefault="0096756E" w:rsidP="0096756E">
      <w:pPr>
        <w:spacing w:after="0" w:line="240" w:lineRule="auto"/>
        <w:jc w:val="both"/>
        <w:rPr>
          <w:rFonts w:cs="Calibri"/>
          <w:color w:val="000000"/>
          <w:sz w:val="16"/>
          <w:szCs w:val="16"/>
          <w:lang w:eastAsia="pl-PL"/>
        </w:rPr>
      </w:pPr>
    </w:p>
    <w:p w14:paraId="6BA9A4DC" w14:textId="77777777" w:rsidR="0096756E" w:rsidRDefault="0096756E" w:rsidP="0096756E">
      <w:pPr>
        <w:spacing w:after="0" w:line="240" w:lineRule="auto"/>
        <w:jc w:val="both"/>
        <w:rPr>
          <w:rFonts w:cs="Calibri"/>
          <w:color w:val="000000"/>
          <w:sz w:val="16"/>
          <w:szCs w:val="16"/>
          <w:lang w:eastAsia="pl-PL"/>
        </w:rPr>
      </w:pPr>
    </w:p>
    <w:p w14:paraId="66267006" w14:textId="77777777" w:rsidR="0096756E" w:rsidRDefault="0096756E" w:rsidP="0096756E">
      <w:pPr>
        <w:spacing w:after="0" w:line="240" w:lineRule="auto"/>
        <w:jc w:val="both"/>
        <w:rPr>
          <w:rFonts w:cs="Calibri"/>
          <w:color w:val="000000"/>
          <w:sz w:val="16"/>
          <w:szCs w:val="16"/>
          <w:lang w:eastAsia="pl-PL"/>
        </w:rPr>
      </w:pPr>
    </w:p>
    <w:p w14:paraId="6BA489CB" w14:textId="77777777" w:rsidR="0096756E" w:rsidRDefault="0096756E" w:rsidP="0096756E">
      <w:pPr>
        <w:spacing w:after="0" w:line="240" w:lineRule="auto"/>
        <w:jc w:val="both"/>
        <w:rPr>
          <w:rFonts w:cs="Calibri"/>
          <w:color w:val="000000"/>
          <w:sz w:val="16"/>
          <w:szCs w:val="16"/>
          <w:lang w:eastAsia="pl-PL"/>
        </w:rPr>
      </w:pPr>
    </w:p>
    <w:p w14:paraId="22471501" w14:textId="77777777" w:rsidR="0096756E" w:rsidRDefault="0096756E" w:rsidP="0096756E">
      <w:pPr>
        <w:spacing w:after="0" w:line="240" w:lineRule="auto"/>
        <w:jc w:val="both"/>
        <w:rPr>
          <w:rFonts w:cs="Calibri"/>
          <w:color w:val="000000"/>
          <w:sz w:val="16"/>
          <w:szCs w:val="16"/>
          <w:lang w:eastAsia="pl-PL"/>
        </w:rPr>
      </w:pPr>
    </w:p>
    <w:p w14:paraId="1BFD7C57" w14:textId="77777777" w:rsidR="0096756E" w:rsidRDefault="0096756E" w:rsidP="0096756E">
      <w:pPr>
        <w:spacing w:after="0" w:line="240" w:lineRule="auto"/>
        <w:jc w:val="both"/>
        <w:rPr>
          <w:rFonts w:cs="Calibri"/>
          <w:color w:val="000000"/>
          <w:sz w:val="16"/>
          <w:szCs w:val="16"/>
          <w:lang w:eastAsia="pl-PL"/>
        </w:rPr>
      </w:pPr>
    </w:p>
    <w:p w14:paraId="6697D930" w14:textId="77777777" w:rsidR="0096756E" w:rsidRDefault="0096756E" w:rsidP="0096756E">
      <w:pPr>
        <w:spacing w:after="0" w:line="240" w:lineRule="auto"/>
        <w:jc w:val="both"/>
        <w:rPr>
          <w:rFonts w:cs="Calibri"/>
          <w:color w:val="000000"/>
          <w:sz w:val="16"/>
          <w:szCs w:val="16"/>
          <w:lang w:eastAsia="pl-PL"/>
        </w:rPr>
      </w:pPr>
    </w:p>
    <w:p w14:paraId="6A74007E" w14:textId="77777777" w:rsidR="0096756E" w:rsidRDefault="0096756E" w:rsidP="0096756E">
      <w:pPr>
        <w:spacing w:after="0" w:line="240" w:lineRule="auto"/>
        <w:jc w:val="both"/>
        <w:rPr>
          <w:rFonts w:cs="Calibri"/>
          <w:color w:val="000000"/>
          <w:sz w:val="16"/>
          <w:szCs w:val="16"/>
          <w:lang w:eastAsia="pl-PL"/>
        </w:rPr>
      </w:pPr>
    </w:p>
    <w:p w14:paraId="7F43DDDA" w14:textId="77777777" w:rsidR="0096756E" w:rsidRDefault="0096756E" w:rsidP="0096756E">
      <w:pPr>
        <w:spacing w:after="0" w:line="240" w:lineRule="auto"/>
        <w:jc w:val="both"/>
        <w:rPr>
          <w:rFonts w:cs="Calibri"/>
          <w:color w:val="000000"/>
          <w:sz w:val="16"/>
          <w:szCs w:val="16"/>
          <w:lang w:eastAsia="pl-PL"/>
        </w:rPr>
      </w:pPr>
    </w:p>
    <w:p w14:paraId="69A2EC9A"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A5BCC41" w14:textId="77777777" w:rsidR="004360E8" w:rsidRPr="004360E8" w:rsidRDefault="00AF4004" w:rsidP="004360E8">
      <w:pPr>
        <w:autoSpaceDE w:val="0"/>
        <w:autoSpaceDN w:val="0"/>
        <w:adjustRightInd w:val="0"/>
        <w:spacing w:after="0" w:line="240" w:lineRule="auto"/>
        <w:ind w:right="141"/>
        <w:jc w:val="both"/>
        <w:rPr>
          <w:rFonts w:cs="Calibri"/>
          <w:bCs/>
          <w:sz w:val="16"/>
          <w:szCs w:val="16"/>
        </w:rPr>
      </w:pPr>
      <w:r>
        <w:rPr>
          <w:rFonts w:cs="Calibri"/>
          <w:b/>
          <w:bCs/>
          <w:sz w:val="24"/>
          <w:szCs w:val="24"/>
        </w:rPr>
        <w:t>VIII</w:t>
      </w:r>
      <w:r w:rsidR="004360E8">
        <w:rPr>
          <w:rFonts w:cs="Calibri"/>
          <w:b/>
          <w:bCs/>
          <w:sz w:val="24"/>
          <w:szCs w:val="24"/>
        </w:rPr>
        <w:t xml:space="preserve">. </w:t>
      </w:r>
      <w:r w:rsidR="004360E8" w:rsidRPr="00C97E6F">
        <w:rPr>
          <w:rFonts w:cs="Calibri"/>
          <w:b/>
          <w:bCs/>
          <w:sz w:val="24"/>
          <w:szCs w:val="24"/>
        </w:rPr>
        <w:t>DEFINICJE</w:t>
      </w:r>
    </w:p>
    <w:p w14:paraId="1EB79A34"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04A38666"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1067B1CD"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751CC888"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6C45F90C"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53703413"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28A9A57"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6A4FC27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10E508CF"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3D8FA70B"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4B083387"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w:t>
      </w:r>
      <w:r w:rsidRPr="00A76E41">
        <w:rPr>
          <w:rFonts w:cs="Calibri"/>
          <w:sz w:val="18"/>
          <w:szCs w:val="18"/>
          <w:lang w:eastAsia="pl-PL"/>
        </w:rPr>
        <w:lastRenderedPageBreak/>
        <w:t>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14AD966A"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2702836"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03C3994E"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DCF83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52B1646"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022911"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3AEE2D0B"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5E42DDDB"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645F2C0"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47E8193"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43DA55F"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4BFDCD22"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62B35DDA"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6245F7F"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0C7042D0"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9BFD777"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5FB9C9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561A8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2) poświęca czas na prowadzenie działalności gospodarczej, praktyki zawodowej czy gospodarstwa rolnego, nawet jeżeli nie zrealizowano żadnej sprzedaży lub usług i nic nie wyprodukowano (np.: rolnik wykonujący prace w celu utrzymania </w:t>
      </w:r>
      <w:r w:rsidRPr="00D43957">
        <w:rPr>
          <w:rFonts w:ascii="Calibri" w:hAnsi="Calibri"/>
          <w:color w:val="auto"/>
          <w:sz w:val="18"/>
          <w:szCs w:val="18"/>
        </w:rPr>
        <w:lastRenderedPageBreak/>
        <w:t>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3E77B48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1155DB31" w14:textId="77777777" w:rsidR="004360E8" w:rsidRDefault="004360E8" w:rsidP="004360E8">
      <w:pPr>
        <w:pStyle w:val="Default"/>
        <w:ind w:left="142"/>
        <w:jc w:val="both"/>
        <w:rPr>
          <w:rFonts w:ascii="Calibri" w:hAnsi="Calibri"/>
          <w:color w:val="auto"/>
          <w:sz w:val="18"/>
          <w:szCs w:val="18"/>
        </w:rPr>
      </w:pPr>
    </w:p>
    <w:p w14:paraId="25C69E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4FAC00DE"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14AA320C"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04EB15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5F5BB7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7F2640F6"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997110E"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3376314F"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84E7AD7"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55CB6D76"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8331C29"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5BCC37F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448D0914"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71A21D2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73446529"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21E9BE92"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F40B77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10CA19B5"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lastRenderedPageBreak/>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3448FC50" w14:textId="77777777"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F044E72" w14:textId="77777777" w:rsidR="00EE24EE" w:rsidRDefault="00EE24EE" w:rsidP="004360E8">
      <w:pPr>
        <w:tabs>
          <w:tab w:val="num" w:pos="0"/>
          <w:tab w:val="left" w:pos="284"/>
        </w:tabs>
        <w:jc w:val="both"/>
        <w:rPr>
          <w:rFonts w:cs="Tahoma"/>
          <w:b/>
          <w:color w:val="FF0000"/>
          <w:sz w:val="16"/>
          <w:szCs w:val="16"/>
        </w:rPr>
      </w:pPr>
    </w:p>
    <w:sectPr w:rsidR="00EE24EE" w:rsidSect="003D172B">
      <w:headerReference w:type="even" r:id="rId11"/>
      <w:headerReference w:type="default" r:id="rId12"/>
      <w:headerReference w:type="first" r:id="rId13"/>
      <w:footerReference w:type="first" r:id="rId14"/>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A99E" w14:textId="77777777" w:rsidR="0043132B" w:rsidRDefault="0043132B" w:rsidP="00F64A0E">
      <w:pPr>
        <w:spacing w:after="0" w:line="240" w:lineRule="auto"/>
      </w:pPr>
      <w:r>
        <w:separator/>
      </w:r>
    </w:p>
  </w:endnote>
  <w:endnote w:type="continuationSeparator" w:id="0">
    <w:p w14:paraId="752A3AAE" w14:textId="77777777" w:rsidR="0043132B" w:rsidRDefault="0043132B"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C088" w14:textId="77777777"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15089297" wp14:editId="04EC5D23">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C1DB4" w14:textId="77777777" w:rsidR="0043132B" w:rsidRDefault="0043132B" w:rsidP="00F64A0E">
      <w:pPr>
        <w:spacing w:after="0" w:line="240" w:lineRule="auto"/>
      </w:pPr>
      <w:r>
        <w:separator/>
      </w:r>
    </w:p>
  </w:footnote>
  <w:footnote w:type="continuationSeparator" w:id="0">
    <w:p w14:paraId="73B04E10" w14:textId="77777777" w:rsidR="0043132B" w:rsidRDefault="0043132B" w:rsidP="00F64A0E">
      <w:pPr>
        <w:spacing w:after="0" w:line="240" w:lineRule="auto"/>
      </w:pPr>
      <w:r>
        <w:continuationSeparator/>
      </w:r>
    </w:p>
  </w:footnote>
  <w:footnote w:id="1">
    <w:p w14:paraId="7ABDB69E" w14:textId="77777777"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B13C05C" w14:textId="77777777"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1FC77818" w14:textId="77777777" w:rsidR="004002DD" w:rsidRPr="00DA6E69" w:rsidRDefault="004002DD" w:rsidP="00661691">
      <w:pPr>
        <w:pStyle w:val="Tekstprzypisudolnego"/>
        <w:jc w:val="both"/>
        <w:rPr>
          <w:sz w:val="16"/>
          <w:szCs w:val="16"/>
        </w:rPr>
      </w:pPr>
    </w:p>
  </w:footnote>
  <w:footnote w:id="2">
    <w:p w14:paraId="4256EF0F" w14:textId="77777777"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1C1DF116" w14:textId="77777777"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66AD" w14:textId="77777777" w:rsidR="004002DD" w:rsidRDefault="004002DD">
    <w:pPr>
      <w:pStyle w:val="Nagwek"/>
    </w:pPr>
    <w:r>
      <w:rPr>
        <w:noProof/>
        <w:lang w:eastAsia="pl-PL"/>
      </w:rPr>
      <w:drawing>
        <wp:anchor distT="0" distB="0" distL="114300" distR="114300" simplePos="0" relativeHeight="251657216" behindDoc="1" locked="0" layoutInCell="0" allowOverlap="1" wp14:anchorId="1FF98898" wp14:editId="42F9E81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127D" w14:textId="77777777" w:rsidR="004002DD" w:rsidRDefault="004002DD">
    <w:pPr>
      <w:pStyle w:val="Nagwek"/>
    </w:pPr>
    <w:r>
      <w:rPr>
        <w:noProof/>
        <w:lang w:eastAsia="pl-PL"/>
      </w:rPr>
      <w:drawing>
        <wp:anchor distT="0" distB="0" distL="114300" distR="114300" simplePos="0" relativeHeight="251658240" behindDoc="1" locked="0" layoutInCell="0" allowOverlap="1" wp14:anchorId="08498F07" wp14:editId="0900BCC3">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7C45" w14:textId="77777777" w:rsidR="004002DD" w:rsidRDefault="00511D7A">
    <w:pPr>
      <w:pStyle w:val="Nagwek"/>
    </w:pPr>
    <w:r>
      <w:rPr>
        <w:noProof/>
      </w:rPr>
      <w:pict w14:anchorId="7C564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nsid w:val="01E54AFD"/>
    <w:multiLevelType w:val="hybridMultilevel"/>
    <w:tmpl w:val="BB6210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23"/>
  </w:num>
  <w:num w:numId="9">
    <w:abstractNumId w:val="17"/>
  </w:num>
  <w:num w:numId="10">
    <w:abstractNumId w:val="30"/>
  </w:num>
  <w:num w:numId="11">
    <w:abstractNumId w:val="2"/>
  </w:num>
  <w:num w:numId="12">
    <w:abstractNumId w:val="18"/>
  </w:num>
  <w:num w:numId="13">
    <w:abstractNumId w:val="3"/>
  </w:num>
  <w:num w:numId="14">
    <w:abstractNumId w:val="21"/>
  </w:num>
  <w:num w:numId="15">
    <w:abstractNumId w:val="0"/>
  </w:num>
  <w:num w:numId="16">
    <w:abstractNumId w:val="12"/>
  </w:num>
  <w:num w:numId="17">
    <w:abstractNumId w:val="1"/>
  </w:num>
  <w:num w:numId="18">
    <w:abstractNumId w:val="6"/>
  </w:num>
  <w:num w:numId="19">
    <w:abstractNumId w:val="8"/>
  </w:num>
  <w:num w:numId="20">
    <w:abstractNumId w:val="19"/>
  </w:num>
  <w:num w:numId="21">
    <w:abstractNumId w:val="24"/>
  </w:num>
  <w:num w:numId="22">
    <w:abstractNumId w:val="22"/>
  </w:num>
  <w:num w:numId="23">
    <w:abstractNumId w:val="16"/>
  </w:num>
  <w:num w:numId="24">
    <w:abstractNumId w:val="11"/>
  </w:num>
  <w:num w:numId="25">
    <w:abstractNumId w:val="29"/>
  </w:num>
  <w:num w:numId="26">
    <w:abstractNumId w:val="2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070F"/>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3132B"/>
    <w:rsid w:val="004360E8"/>
    <w:rsid w:val="00447F29"/>
    <w:rsid w:val="00481A28"/>
    <w:rsid w:val="004B1A18"/>
    <w:rsid w:val="004D4097"/>
    <w:rsid w:val="004E35C7"/>
    <w:rsid w:val="004E7289"/>
    <w:rsid w:val="004F3865"/>
    <w:rsid w:val="00500892"/>
    <w:rsid w:val="00511D7A"/>
    <w:rsid w:val="00515A05"/>
    <w:rsid w:val="00516526"/>
    <w:rsid w:val="005227CA"/>
    <w:rsid w:val="00523931"/>
    <w:rsid w:val="00537142"/>
    <w:rsid w:val="00560385"/>
    <w:rsid w:val="00575A41"/>
    <w:rsid w:val="005907C3"/>
    <w:rsid w:val="005A0A45"/>
    <w:rsid w:val="005A569D"/>
    <w:rsid w:val="005C1355"/>
    <w:rsid w:val="005C33B0"/>
    <w:rsid w:val="006276ED"/>
    <w:rsid w:val="0064221B"/>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A119D"/>
    <w:rsid w:val="008C5475"/>
    <w:rsid w:val="008D696D"/>
    <w:rsid w:val="008F3219"/>
    <w:rsid w:val="008F432E"/>
    <w:rsid w:val="008F4C59"/>
    <w:rsid w:val="00901524"/>
    <w:rsid w:val="00930A88"/>
    <w:rsid w:val="00936829"/>
    <w:rsid w:val="00962F11"/>
    <w:rsid w:val="0096756E"/>
    <w:rsid w:val="00993C83"/>
    <w:rsid w:val="00996119"/>
    <w:rsid w:val="009A3BD8"/>
    <w:rsid w:val="009C102E"/>
    <w:rsid w:val="009C2B8C"/>
    <w:rsid w:val="009D4143"/>
    <w:rsid w:val="009E23D7"/>
    <w:rsid w:val="009E639D"/>
    <w:rsid w:val="00A02DD2"/>
    <w:rsid w:val="00A05F66"/>
    <w:rsid w:val="00A66896"/>
    <w:rsid w:val="00A669E4"/>
    <w:rsid w:val="00A70833"/>
    <w:rsid w:val="00A8244F"/>
    <w:rsid w:val="00A8312B"/>
    <w:rsid w:val="00AA43C4"/>
    <w:rsid w:val="00AA5E4B"/>
    <w:rsid w:val="00AB260A"/>
    <w:rsid w:val="00AC37B3"/>
    <w:rsid w:val="00AF3417"/>
    <w:rsid w:val="00AF4004"/>
    <w:rsid w:val="00B2487A"/>
    <w:rsid w:val="00B3771A"/>
    <w:rsid w:val="00B5080A"/>
    <w:rsid w:val="00B527FB"/>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94679"/>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E7A52"/>
    <w:rsid w:val="00EF6B76"/>
    <w:rsid w:val="00F00BBD"/>
    <w:rsid w:val="00F02721"/>
    <w:rsid w:val="00F31A37"/>
    <w:rsid w:val="00F436D3"/>
    <w:rsid w:val="00F64A0E"/>
    <w:rsid w:val="00F84002"/>
    <w:rsid w:val="00F95B8C"/>
    <w:rsid w:val="00FA0C85"/>
    <w:rsid w:val="00FA128E"/>
    <w:rsid w:val="00FA595A"/>
    <w:rsid w:val="00FB0438"/>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Pogrubienie">
    <w:name w:val="Strong"/>
    <w:basedOn w:val="Domylnaczcionkaakapitu"/>
    <w:uiPriority w:val="22"/>
    <w:qFormat/>
    <w:rsid w:val="00B527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Pogrubienie">
    <w:name w:val="Strong"/>
    <w:basedOn w:val="Domylnaczcionkaakapitu"/>
    <w:uiPriority w:val="22"/>
    <w:qFormat/>
    <w:rsid w:val="00B5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biuro@spoldzielniarownos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D67F-D351-4041-B6BE-D61CB973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4522</Words>
  <Characters>27137</Characters>
  <Application>Microsoft Office Word</Application>
  <DocSecurity>4</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2</cp:revision>
  <cp:lastPrinted>2021-02-02T09:07:00Z</cp:lastPrinted>
  <dcterms:created xsi:type="dcterms:W3CDTF">2022-11-09T12:52:00Z</dcterms:created>
  <dcterms:modified xsi:type="dcterms:W3CDTF">2022-11-09T12:52:00Z</dcterms:modified>
</cp:coreProperties>
</file>